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2D3" w:rsidRDefault="00EB0585" w:rsidP="002A22D3">
      <w:pPr>
        <w:pStyle w:val="20"/>
        <w:shd w:val="clear" w:color="auto" w:fill="auto"/>
        <w:spacing w:after="0"/>
        <w:ind w:left="5387" w:right="300"/>
        <w:rPr>
          <w:color w:val="000000"/>
          <w:sz w:val="24"/>
          <w:szCs w:val="24"/>
          <w:lang w:val="uk-UA" w:eastAsia="uk-UA" w:bidi="uk-UA"/>
        </w:rPr>
      </w:pPr>
      <w:bookmarkStart w:id="0" w:name="_GoBack"/>
      <w:bookmarkEnd w:id="0"/>
      <w:r>
        <w:rPr>
          <w:color w:val="000000"/>
          <w:sz w:val="24"/>
          <w:szCs w:val="24"/>
          <w:lang w:val="uk-UA" w:eastAsia="uk-UA" w:bidi="uk-UA"/>
        </w:rPr>
        <w:t>Чернігівському міському голові</w:t>
      </w:r>
      <w:r w:rsidR="002A22D3">
        <w:rPr>
          <w:color w:val="000000"/>
          <w:sz w:val="24"/>
          <w:szCs w:val="24"/>
          <w:lang w:val="uk-UA" w:eastAsia="uk-UA" w:bidi="uk-UA"/>
        </w:rPr>
        <w:t xml:space="preserve"> Атрошенку В.В.</w:t>
      </w:r>
    </w:p>
    <w:p w:rsidR="002A22D3" w:rsidRDefault="002A22D3" w:rsidP="002A22D3">
      <w:pPr>
        <w:pStyle w:val="20"/>
        <w:shd w:val="clear" w:color="auto" w:fill="auto"/>
        <w:spacing w:after="0"/>
        <w:ind w:left="5387" w:right="300"/>
      </w:pPr>
    </w:p>
    <w:tbl>
      <w:tblPr>
        <w:tblStyle w:val="a3"/>
        <w:tblW w:w="5487" w:type="dxa"/>
        <w:tblInd w:w="5495" w:type="dxa"/>
        <w:tblBorders>
          <w:left w:val="none" w:sz="0" w:space="0" w:color="auto"/>
          <w:bottom w:val="none" w:sz="0" w:space="0" w:color="auto"/>
          <w:right w:val="none" w:sz="0" w:space="0" w:color="auto"/>
        </w:tblBorders>
        <w:tblLook w:val="04A0" w:firstRow="1" w:lastRow="0" w:firstColumn="1" w:lastColumn="0" w:noHBand="0" w:noVBand="1"/>
      </w:tblPr>
      <w:tblGrid>
        <w:gridCol w:w="5487"/>
      </w:tblGrid>
      <w:tr w:rsidR="002A22D3" w:rsidRPr="002A22D3" w:rsidTr="00081C9E">
        <w:trPr>
          <w:trHeight w:val="435"/>
        </w:trPr>
        <w:tc>
          <w:tcPr>
            <w:tcW w:w="5487" w:type="dxa"/>
          </w:tcPr>
          <w:p w:rsidR="002A22D3" w:rsidRPr="002A22D3" w:rsidRDefault="002A22D3">
            <w:pPr>
              <w:rPr>
                <w:rFonts w:ascii="Times New Roman" w:hAnsi="Times New Roman" w:cs="Times New Roman"/>
              </w:rPr>
            </w:pPr>
          </w:p>
        </w:tc>
      </w:tr>
      <w:tr w:rsidR="002A22D3" w:rsidRPr="002A22D3" w:rsidTr="00081C9E">
        <w:trPr>
          <w:trHeight w:val="399"/>
        </w:trPr>
        <w:tc>
          <w:tcPr>
            <w:tcW w:w="5487" w:type="dxa"/>
          </w:tcPr>
          <w:p w:rsidR="002A22D3" w:rsidRDefault="002A22D3" w:rsidP="002A22D3">
            <w:pPr>
              <w:pStyle w:val="30"/>
              <w:shd w:val="clear" w:color="auto" w:fill="auto"/>
              <w:spacing w:before="0" w:after="0" w:line="160" w:lineRule="exact"/>
              <w:ind w:right="800"/>
            </w:pPr>
            <w:r>
              <w:rPr>
                <w:color w:val="000000"/>
                <w:lang w:val="uk-UA" w:eastAsia="uk-UA" w:bidi="uk-UA"/>
              </w:rPr>
              <w:t xml:space="preserve">                       (повне ПІ.Б. кандидата)</w:t>
            </w:r>
          </w:p>
          <w:p w:rsidR="002A22D3" w:rsidRPr="002A22D3" w:rsidRDefault="002A22D3">
            <w:pPr>
              <w:rPr>
                <w:rFonts w:ascii="Times New Roman" w:hAnsi="Times New Roman" w:cs="Times New Roman"/>
              </w:rPr>
            </w:pPr>
          </w:p>
        </w:tc>
      </w:tr>
      <w:tr w:rsidR="002A22D3" w:rsidRPr="002A22D3" w:rsidTr="00081C9E">
        <w:trPr>
          <w:trHeight w:val="393"/>
        </w:trPr>
        <w:tc>
          <w:tcPr>
            <w:tcW w:w="5487" w:type="dxa"/>
          </w:tcPr>
          <w:p w:rsidR="002A22D3" w:rsidRPr="002A22D3" w:rsidRDefault="002A22D3">
            <w:pPr>
              <w:rPr>
                <w:rFonts w:ascii="Times New Roman" w:hAnsi="Times New Roman" w:cs="Times New Roman"/>
              </w:rPr>
            </w:pPr>
          </w:p>
        </w:tc>
      </w:tr>
      <w:tr w:rsidR="002A22D3" w:rsidRPr="002A22D3" w:rsidTr="00081C9E">
        <w:trPr>
          <w:trHeight w:val="443"/>
        </w:trPr>
        <w:tc>
          <w:tcPr>
            <w:tcW w:w="5487" w:type="dxa"/>
          </w:tcPr>
          <w:p w:rsidR="002A22D3" w:rsidRDefault="002A22D3" w:rsidP="002A22D3">
            <w:pPr>
              <w:pStyle w:val="30"/>
              <w:shd w:val="clear" w:color="auto" w:fill="auto"/>
              <w:spacing w:before="0" w:after="0" w:line="160" w:lineRule="exact"/>
              <w:ind w:right="800"/>
            </w:pPr>
            <w:r>
              <w:rPr>
                <w:color w:val="000000"/>
                <w:lang w:val="uk-UA" w:eastAsia="uk-UA" w:bidi="uk-UA"/>
              </w:rPr>
              <w:t xml:space="preserve">                             (адреса місця проживання кандидата)</w:t>
            </w:r>
          </w:p>
          <w:p w:rsidR="002A22D3" w:rsidRPr="002A22D3" w:rsidRDefault="002A22D3">
            <w:pPr>
              <w:rPr>
                <w:rFonts w:ascii="Times New Roman" w:hAnsi="Times New Roman" w:cs="Times New Roman"/>
              </w:rPr>
            </w:pPr>
          </w:p>
        </w:tc>
      </w:tr>
      <w:tr w:rsidR="002A22D3" w:rsidRPr="002A22D3" w:rsidTr="00081C9E">
        <w:trPr>
          <w:trHeight w:val="365"/>
        </w:trPr>
        <w:tc>
          <w:tcPr>
            <w:tcW w:w="5487" w:type="dxa"/>
          </w:tcPr>
          <w:p w:rsidR="002A22D3" w:rsidRPr="002A22D3" w:rsidRDefault="002A22D3">
            <w:pPr>
              <w:rPr>
                <w:rFonts w:ascii="Times New Roman" w:hAnsi="Times New Roman" w:cs="Times New Roman"/>
              </w:rPr>
            </w:pPr>
          </w:p>
        </w:tc>
      </w:tr>
      <w:tr w:rsidR="002A22D3" w:rsidRPr="002A22D3" w:rsidTr="00081C9E">
        <w:trPr>
          <w:trHeight w:val="451"/>
        </w:trPr>
        <w:tc>
          <w:tcPr>
            <w:tcW w:w="5487" w:type="dxa"/>
          </w:tcPr>
          <w:p w:rsidR="002A22D3" w:rsidRDefault="002A22D3" w:rsidP="002A22D3">
            <w:pPr>
              <w:pStyle w:val="30"/>
              <w:shd w:val="clear" w:color="auto" w:fill="auto"/>
              <w:spacing w:before="0" w:after="0" w:line="160" w:lineRule="exact"/>
              <w:ind w:right="800"/>
            </w:pPr>
            <w:r>
              <w:rPr>
                <w:color w:val="000000"/>
                <w:lang w:val="uk-UA" w:eastAsia="uk-UA" w:bidi="uk-UA"/>
              </w:rPr>
              <w:t xml:space="preserve">                     (серія та номер паспорта, ІПН)</w:t>
            </w:r>
          </w:p>
          <w:p w:rsidR="002A22D3" w:rsidRPr="002A22D3" w:rsidRDefault="002A22D3">
            <w:pPr>
              <w:rPr>
                <w:rFonts w:ascii="Times New Roman" w:hAnsi="Times New Roman" w:cs="Times New Roman"/>
              </w:rPr>
            </w:pPr>
          </w:p>
        </w:tc>
      </w:tr>
      <w:tr w:rsidR="002A22D3" w:rsidRPr="002A22D3" w:rsidTr="00081C9E">
        <w:trPr>
          <w:trHeight w:val="374"/>
        </w:trPr>
        <w:tc>
          <w:tcPr>
            <w:tcW w:w="5487" w:type="dxa"/>
          </w:tcPr>
          <w:p w:rsidR="002A22D3" w:rsidRPr="002A22D3" w:rsidRDefault="002A22D3">
            <w:pPr>
              <w:rPr>
                <w:rFonts w:ascii="Times New Roman" w:hAnsi="Times New Roman" w:cs="Times New Roman"/>
              </w:rPr>
            </w:pPr>
          </w:p>
        </w:tc>
      </w:tr>
      <w:tr w:rsidR="002A22D3" w:rsidRPr="002A22D3" w:rsidTr="00081C9E">
        <w:trPr>
          <w:trHeight w:val="605"/>
        </w:trPr>
        <w:tc>
          <w:tcPr>
            <w:tcW w:w="5487" w:type="dxa"/>
          </w:tcPr>
          <w:p w:rsidR="002A22D3" w:rsidRPr="00081C9E" w:rsidRDefault="002A22D3" w:rsidP="00081C9E">
            <w:pPr>
              <w:pStyle w:val="30"/>
              <w:shd w:val="clear" w:color="auto" w:fill="auto"/>
              <w:spacing w:before="0" w:after="0" w:line="235" w:lineRule="exact"/>
              <w:ind w:right="-7"/>
              <w:jc w:val="left"/>
              <w:rPr>
                <w:color w:val="000000"/>
                <w:lang w:val="uk-UA" w:eastAsia="uk-UA" w:bidi="uk-UA"/>
              </w:rPr>
            </w:pPr>
            <w:r>
              <w:rPr>
                <w:color w:val="000000"/>
                <w:lang w:val="uk-UA" w:eastAsia="uk-UA" w:bidi="uk-UA"/>
              </w:rPr>
              <w:t xml:space="preserve"> (номери контактних </w:t>
            </w:r>
            <w:r w:rsidR="00081C9E">
              <w:rPr>
                <w:color w:val="000000"/>
                <w:lang w:val="uk-UA" w:eastAsia="uk-UA" w:bidi="uk-UA"/>
              </w:rPr>
              <w:t xml:space="preserve">телефонів в </w:t>
            </w:r>
            <w:proofErr w:type="spellStart"/>
            <w:r w:rsidR="00081C9E">
              <w:rPr>
                <w:color w:val="000000"/>
                <w:lang w:val="uk-UA" w:eastAsia="uk-UA" w:bidi="uk-UA"/>
              </w:rPr>
              <w:t>т.ч</w:t>
            </w:r>
            <w:proofErr w:type="spellEnd"/>
            <w:r w:rsidR="00081C9E">
              <w:rPr>
                <w:color w:val="000000"/>
                <w:lang w:val="uk-UA" w:eastAsia="uk-UA" w:bidi="uk-UA"/>
              </w:rPr>
              <w:t>. мобільного телефону)</w:t>
            </w:r>
          </w:p>
        </w:tc>
      </w:tr>
      <w:tr w:rsidR="002A22D3" w:rsidRPr="002A22D3" w:rsidTr="002A22D3">
        <w:trPr>
          <w:trHeight w:val="517"/>
        </w:trPr>
        <w:tc>
          <w:tcPr>
            <w:tcW w:w="5487" w:type="dxa"/>
          </w:tcPr>
          <w:p w:rsidR="002A22D3" w:rsidRDefault="002A22D3" w:rsidP="002A22D3">
            <w:pPr>
              <w:pStyle w:val="30"/>
              <w:shd w:val="clear" w:color="auto" w:fill="auto"/>
              <w:spacing w:before="0" w:after="0" w:line="235" w:lineRule="exact"/>
              <w:ind w:right="800"/>
              <w:rPr>
                <w:color w:val="000000"/>
                <w:lang w:val="uk-UA" w:eastAsia="uk-UA" w:bidi="uk-UA"/>
              </w:rPr>
            </w:pPr>
            <w:r>
              <w:rPr>
                <w:color w:val="000000"/>
                <w:lang w:val="uk-UA" w:eastAsia="uk-UA" w:bidi="uk-UA"/>
              </w:rPr>
              <w:t xml:space="preserve">               </w:t>
            </w:r>
            <w:r w:rsidRPr="002A22D3">
              <w:rPr>
                <w:color w:val="000000"/>
                <w:lang w:val="uk-UA" w:eastAsia="uk-UA" w:bidi="uk-UA"/>
              </w:rPr>
              <w:t>(адреса електронної пошти)</w:t>
            </w:r>
          </w:p>
        </w:tc>
      </w:tr>
    </w:tbl>
    <w:p w:rsidR="002A22D3" w:rsidRPr="002A22D3" w:rsidRDefault="002A22D3" w:rsidP="002A22D3">
      <w:pPr>
        <w:pStyle w:val="40"/>
        <w:shd w:val="clear" w:color="auto" w:fill="auto"/>
        <w:ind w:left="220"/>
        <w:rPr>
          <w:sz w:val="28"/>
          <w:szCs w:val="28"/>
        </w:rPr>
      </w:pPr>
      <w:r w:rsidRPr="002A22D3">
        <w:rPr>
          <w:color w:val="000000"/>
          <w:sz w:val="28"/>
          <w:szCs w:val="28"/>
          <w:lang w:val="uk-UA" w:eastAsia="uk-UA" w:bidi="uk-UA"/>
        </w:rPr>
        <w:t>ЗАЯВА</w:t>
      </w:r>
    </w:p>
    <w:p w:rsidR="002A22D3" w:rsidRPr="000F63E6" w:rsidRDefault="002A22D3" w:rsidP="002A22D3">
      <w:pPr>
        <w:pStyle w:val="1"/>
        <w:shd w:val="clear" w:color="auto" w:fill="auto"/>
        <w:tabs>
          <w:tab w:val="left" w:leader="underscore" w:pos="5962"/>
        </w:tabs>
        <w:spacing w:before="0"/>
        <w:ind w:left="20" w:firstLine="580"/>
        <w:rPr>
          <w:sz w:val="26"/>
          <w:szCs w:val="26"/>
        </w:rPr>
      </w:pPr>
      <w:r w:rsidRPr="000F63E6">
        <w:rPr>
          <w:color w:val="000000"/>
          <w:sz w:val="26"/>
          <w:szCs w:val="26"/>
          <w:lang w:val="uk-UA" w:eastAsia="uk-UA" w:bidi="uk-UA"/>
        </w:rPr>
        <w:t>Я,________________________________________________________________________________________________________________________________________</w:t>
      </w:r>
    </w:p>
    <w:p w:rsidR="002A22D3" w:rsidRPr="00281889" w:rsidRDefault="002A22D3" w:rsidP="000F63E6">
      <w:pPr>
        <w:spacing w:after="120" w:line="240" w:lineRule="auto"/>
        <w:jc w:val="both"/>
        <w:rPr>
          <w:rFonts w:ascii="Times New Roman" w:hAnsi="Times New Roman" w:cs="Times New Roman"/>
          <w:sz w:val="26"/>
          <w:szCs w:val="26"/>
          <w:lang w:val="uk-UA"/>
        </w:rPr>
      </w:pPr>
      <w:r w:rsidRPr="00281889">
        <w:rPr>
          <w:rFonts w:ascii="Times New Roman" w:hAnsi="Times New Roman" w:cs="Times New Roman"/>
          <w:sz w:val="26"/>
          <w:szCs w:val="26"/>
          <w:lang w:val="uk-UA"/>
        </w:rPr>
        <w:t>даю згоду бути присяжним Деснянського</w:t>
      </w:r>
      <w:r w:rsidR="00081C9E">
        <w:rPr>
          <w:rFonts w:ascii="Times New Roman" w:hAnsi="Times New Roman" w:cs="Times New Roman"/>
          <w:sz w:val="26"/>
          <w:szCs w:val="26"/>
          <w:lang w:val="uk-UA"/>
        </w:rPr>
        <w:t xml:space="preserve">  </w:t>
      </w:r>
      <w:r w:rsidRPr="00281889">
        <w:rPr>
          <w:rFonts w:ascii="Times New Roman" w:hAnsi="Times New Roman" w:cs="Times New Roman"/>
          <w:sz w:val="26"/>
          <w:szCs w:val="26"/>
          <w:lang w:val="uk-UA"/>
        </w:rPr>
        <w:t>районного суду м. Чернігова.</w:t>
      </w:r>
    </w:p>
    <w:p w:rsidR="002A22D3" w:rsidRPr="00281889" w:rsidRDefault="002A22D3" w:rsidP="000F63E6">
      <w:pPr>
        <w:spacing w:after="120" w:line="240" w:lineRule="auto"/>
        <w:ind w:firstLine="709"/>
        <w:jc w:val="both"/>
        <w:rPr>
          <w:rFonts w:ascii="Times New Roman" w:hAnsi="Times New Roman" w:cs="Times New Roman"/>
          <w:sz w:val="26"/>
          <w:szCs w:val="26"/>
          <w:lang w:val="uk-UA"/>
        </w:rPr>
      </w:pPr>
      <w:r w:rsidRPr="00281889">
        <w:rPr>
          <w:rFonts w:ascii="Times New Roman" w:hAnsi="Times New Roman" w:cs="Times New Roman"/>
          <w:sz w:val="26"/>
          <w:szCs w:val="26"/>
          <w:lang w:val="uk-UA"/>
        </w:rPr>
        <w:t>Повідомляю про відсутність обставин, що виключають можливість моєї участі у здійсненні правосуддя, і даю згоду на проведення стосовно мене перевірок щодо обставин, зазначених у ч. 2 ст. 65 Закон України «Про судоустрій і статус суддів», а в разі настання таких обставин зобов’язуюсь, відповідно до частини третьої цієї статті, повідомити суд.</w:t>
      </w:r>
    </w:p>
    <w:p w:rsidR="002A22D3" w:rsidRPr="00281889" w:rsidRDefault="002A22D3" w:rsidP="000F63E6">
      <w:pPr>
        <w:spacing w:after="120" w:line="240" w:lineRule="auto"/>
        <w:ind w:firstLine="709"/>
        <w:jc w:val="both"/>
        <w:rPr>
          <w:rFonts w:ascii="Times New Roman" w:hAnsi="Times New Roman" w:cs="Times New Roman"/>
          <w:sz w:val="26"/>
          <w:szCs w:val="26"/>
          <w:lang w:val="uk-UA"/>
        </w:rPr>
      </w:pPr>
      <w:r w:rsidRPr="00281889">
        <w:rPr>
          <w:rFonts w:ascii="Times New Roman" w:hAnsi="Times New Roman" w:cs="Times New Roman"/>
          <w:sz w:val="26"/>
          <w:szCs w:val="26"/>
          <w:lang w:val="uk-UA"/>
        </w:rPr>
        <w:t>Відповідно до Закон</w:t>
      </w:r>
      <w:r w:rsidR="000F63E6" w:rsidRPr="00281889">
        <w:rPr>
          <w:rFonts w:ascii="Times New Roman" w:hAnsi="Times New Roman" w:cs="Times New Roman"/>
          <w:sz w:val="26"/>
          <w:szCs w:val="26"/>
          <w:lang w:val="uk-UA"/>
        </w:rPr>
        <w:t>у</w:t>
      </w:r>
      <w:r w:rsidRPr="00281889">
        <w:rPr>
          <w:rFonts w:ascii="Times New Roman" w:hAnsi="Times New Roman" w:cs="Times New Roman"/>
          <w:sz w:val="26"/>
          <w:szCs w:val="26"/>
          <w:lang w:val="uk-UA"/>
        </w:rPr>
        <w:t xml:space="preserve"> України «</w:t>
      </w:r>
      <w:r w:rsidR="000F63E6" w:rsidRPr="00281889">
        <w:rPr>
          <w:rFonts w:ascii="Times New Roman" w:hAnsi="Times New Roman" w:cs="Times New Roman"/>
          <w:sz w:val="26"/>
          <w:szCs w:val="26"/>
          <w:lang w:val="uk-UA"/>
        </w:rPr>
        <w:t>П</w:t>
      </w:r>
      <w:r w:rsidRPr="00281889">
        <w:rPr>
          <w:rFonts w:ascii="Times New Roman" w:hAnsi="Times New Roman" w:cs="Times New Roman"/>
          <w:sz w:val="26"/>
          <w:szCs w:val="26"/>
          <w:lang w:val="uk-UA"/>
        </w:rPr>
        <w:t xml:space="preserve">ро захист персональних даних» даю згоду на обробку та використання моїх персональних даних з первинних джерел (у </w:t>
      </w:r>
      <w:proofErr w:type="spellStart"/>
      <w:r w:rsidRPr="00281889">
        <w:rPr>
          <w:rFonts w:ascii="Times New Roman" w:hAnsi="Times New Roman" w:cs="Times New Roman"/>
          <w:sz w:val="26"/>
          <w:szCs w:val="26"/>
          <w:lang w:val="uk-UA"/>
        </w:rPr>
        <w:t>т.ч</w:t>
      </w:r>
      <w:proofErr w:type="spellEnd"/>
      <w:r w:rsidRPr="00281889">
        <w:rPr>
          <w:rFonts w:ascii="Times New Roman" w:hAnsi="Times New Roman" w:cs="Times New Roman"/>
          <w:sz w:val="26"/>
          <w:szCs w:val="26"/>
          <w:lang w:val="uk-UA"/>
        </w:rPr>
        <w:t>. паспортні дані, відомості з виданих на моє ім’я документів, відомостей, які надаю про себе).</w:t>
      </w:r>
    </w:p>
    <w:p w:rsidR="002A22D3" w:rsidRPr="00281889" w:rsidRDefault="002A22D3" w:rsidP="000F63E6">
      <w:pPr>
        <w:spacing w:after="120" w:line="240" w:lineRule="auto"/>
        <w:ind w:firstLine="709"/>
        <w:jc w:val="both"/>
        <w:rPr>
          <w:rFonts w:ascii="Times New Roman" w:hAnsi="Times New Roman" w:cs="Times New Roman"/>
          <w:sz w:val="26"/>
          <w:szCs w:val="26"/>
          <w:lang w:val="uk-UA"/>
        </w:rPr>
      </w:pPr>
      <w:r w:rsidRPr="00281889">
        <w:rPr>
          <w:rFonts w:ascii="Times New Roman" w:hAnsi="Times New Roman" w:cs="Times New Roman"/>
          <w:sz w:val="26"/>
          <w:szCs w:val="26"/>
          <w:lang w:val="uk-UA"/>
        </w:rPr>
        <w:t>З вимогами фінансового контролю, передбаченого статтями 45-46 Закону України «Про запобігання корупції» щодо заповнення на офіційному веб-сайті Національного агентства з питань запобігання корупції декларації особи, уповноваженої на виконання функцій держави або місцевого самоврядування, ознайомлений(а).</w:t>
      </w:r>
    </w:p>
    <w:p w:rsidR="002A22D3" w:rsidRPr="00281889" w:rsidRDefault="002A22D3" w:rsidP="000F63E6">
      <w:pPr>
        <w:spacing w:after="120" w:line="240" w:lineRule="auto"/>
        <w:ind w:firstLine="709"/>
        <w:jc w:val="both"/>
        <w:rPr>
          <w:rFonts w:ascii="Times New Roman" w:hAnsi="Times New Roman" w:cs="Times New Roman"/>
          <w:sz w:val="26"/>
          <w:szCs w:val="26"/>
          <w:lang w:val="uk-UA"/>
        </w:rPr>
      </w:pPr>
      <w:r w:rsidRPr="00081C9E">
        <w:rPr>
          <w:rFonts w:ascii="Times New Roman" w:hAnsi="Times New Roman" w:cs="Times New Roman"/>
          <w:b/>
          <w:sz w:val="26"/>
          <w:szCs w:val="26"/>
          <w:lang w:val="uk-UA"/>
        </w:rPr>
        <w:t>Додатки</w:t>
      </w:r>
      <w:r w:rsidRPr="00281889">
        <w:rPr>
          <w:rFonts w:ascii="Times New Roman" w:hAnsi="Times New Roman" w:cs="Times New Roman"/>
          <w:sz w:val="26"/>
          <w:szCs w:val="26"/>
          <w:lang w:val="uk-UA"/>
        </w:rPr>
        <w:t>: копія паспорта, копія довідки про присвоєння ідентифікаційного номера, копія трудової книжки, довідка про відсутність судимості, інформація про відсутність хронічних психічних чи інших захворювань та про відсутність накладення протягом останнього року адміністративного стягнення за вчинення корупційного правопорушення, 2 фотокартки розміром 3x4.</w:t>
      </w:r>
    </w:p>
    <w:p w:rsidR="000F63E6" w:rsidRDefault="000F63E6">
      <w:pPr>
        <w:rPr>
          <w:rFonts w:ascii="Times New Roman" w:hAnsi="Times New Roman" w:cs="Times New Roman"/>
          <w:lang w:val="uk-UA"/>
        </w:rPr>
      </w:pPr>
      <w:r w:rsidRPr="000F63E6">
        <w:rPr>
          <w:rFonts w:ascii="Times New Roman" w:hAnsi="Times New Roman" w:cs="Times New Roman"/>
          <w:lang w:val="uk-UA"/>
        </w:rPr>
        <w:t xml:space="preserve">   </w:t>
      </w:r>
    </w:p>
    <w:p w:rsidR="000F63E6" w:rsidRPr="000F63E6" w:rsidRDefault="000F63E6">
      <w:pPr>
        <w:rPr>
          <w:rFonts w:ascii="Times New Roman" w:hAnsi="Times New Roman" w:cs="Times New Roman"/>
          <w:sz w:val="16"/>
          <w:szCs w:val="16"/>
          <w:lang w:val="uk-UA"/>
        </w:rPr>
      </w:pPr>
    </w:p>
    <w:p w:rsidR="000F63E6" w:rsidRDefault="000F63E6" w:rsidP="00281889">
      <w:pPr>
        <w:ind w:firstLine="708"/>
        <w:rPr>
          <w:rFonts w:ascii="Times New Roman" w:hAnsi="Times New Roman" w:cs="Times New Roman"/>
          <w:lang w:val="uk-UA"/>
        </w:rPr>
      </w:pPr>
      <w:r w:rsidRPr="000F63E6">
        <w:rPr>
          <w:rFonts w:ascii="Times New Roman" w:hAnsi="Times New Roman" w:cs="Times New Roman"/>
          <w:lang w:val="uk-UA"/>
        </w:rPr>
        <w:t>_____________________</w:t>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___________________</w:t>
      </w:r>
    </w:p>
    <w:p w:rsidR="000F63E6" w:rsidRPr="000F63E6" w:rsidRDefault="000F63E6">
      <w:pPr>
        <w:rPr>
          <w:lang w:val="uk-UA"/>
        </w:rPr>
      </w:pPr>
      <w:r>
        <w:rPr>
          <w:rFonts w:ascii="Times New Roman" w:hAnsi="Times New Roman" w:cs="Times New Roman"/>
          <w:lang w:val="uk-UA"/>
        </w:rPr>
        <w:t xml:space="preserve">           </w:t>
      </w:r>
      <w:r w:rsidR="00281889">
        <w:rPr>
          <w:rFonts w:ascii="Times New Roman" w:hAnsi="Times New Roman" w:cs="Times New Roman"/>
          <w:lang w:val="uk-UA"/>
        </w:rPr>
        <w:tab/>
      </w:r>
      <w:r w:rsidR="00281889">
        <w:rPr>
          <w:rFonts w:ascii="Times New Roman" w:hAnsi="Times New Roman" w:cs="Times New Roman"/>
          <w:lang w:val="uk-UA"/>
        </w:rPr>
        <w:tab/>
      </w:r>
      <w:r>
        <w:rPr>
          <w:rFonts w:ascii="Times New Roman" w:hAnsi="Times New Roman" w:cs="Times New Roman"/>
          <w:lang w:val="uk-UA"/>
        </w:rPr>
        <w:t xml:space="preserve"> </w:t>
      </w:r>
      <w:r w:rsidRPr="000F63E6">
        <w:rPr>
          <w:rFonts w:ascii="Times New Roman" w:hAnsi="Times New Roman" w:cs="Times New Roman"/>
          <w:lang w:val="uk-UA"/>
        </w:rPr>
        <w:t>дата</w:t>
      </w:r>
      <w:r w:rsidRPr="000F63E6">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 xml:space="preserve">       </w:t>
      </w:r>
      <w:r w:rsidR="00281889">
        <w:rPr>
          <w:rFonts w:ascii="Times New Roman" w:hAnsi="Times New Roman" w:cs="Times New Roman"/>
          <w:lang w:val="uk-UA"/>
        </w:rPr>
        <w:t xml:space="preserve">     </w:t>
      </w:r>
      <w:r>
        <w:rPr>
          <w:rFonts w:ascii="Times New Roman" w:hAnsi="Times New Roman" w:cs="Times New Roman"/>
          <w:lang w:val="uk-UA"/>
        </w:rPr>
        <w:t xml:space="preserve"> підпис</w:t>
      </w:r>
    </w:p>
    <w:sectPr w:rsidR="000F63E6" w:rsidRPr="000F63E6" w:rsidSect="000F63E6">
      <w:pgSz w:w="11906" w:h="16838"/>
      <w:pgMar w:top="567" w:right="510" w:bottom="28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D3"/>
    <w:rsid w:val="00081C9E"/>
    <w:rsid w:val="000F63E6"/>
    <w:rsid w:val="00281889"/>
    <w:rsid w:val="002A22D3"/>
    <w:rsid w:val="00B40707"/>
    <w:rsid w:val="00EB0585"/>
    <w:rsid w:val="00FD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85DB4-776F-4CB4-A9AA-28927D83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A22D3"/>
    <w:rPr>
      <w:rFonts w:ascii="Times New Roman" w:eastAsia="Times New Roman" w:hAnsi="Times New Roman" w:cs="Times New Roman"/>
      <w:b/>
      <w:bCs/>
      <w:spacing w:val="9"/>
      <w:shd w:val="clear" w:color="auto" w:fill="FFFFFF"/>
    </w:rPr>
  </w:style>
  <w:style w:type="paragraph" w:customStyle="1" w:styleId="20">
    <w:name w:val="Основной текст (2)"/>
    <w:basedOn w:val="a"/>
    <w:link w:val="2"/>
    <w:rsid w:val="002A22D3"/>
    <w:pPr>
      <w:widowControl w:val="0"/>
      <w:shd w:val="clear" w:color="auto" w:fill="FFFFFF"/>
      <w:spacing w:after="840" w:line="326" w:lineRule="exact"/>
    </w:pPr>
    <w:rPr>
      <w:rFonts w:ascii="Times New Roman" w:eastAsia="Times New Roman" w:hAnsi="Times New Roman" w:cs="Times New Roman"/>
      <w:b/>
      <w:bCs/>
      <w:spacing w:val="9"/>
    </w:rPr>
  </w:style>
  <w:style w:type="table" w:styleId="a3">
    <w:name w:val="Table Grid"/>
    <w:basedOn w:val="a1"/>
    <w:uiPriority w:val="59"/>
    <w:rsid w:val="002A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2A22D3"/>
    <w:rPr>
      <w:rFonts w:ascii="Times New Roman" w:eastAsia="Times New Roman" w:hAnsi="Times New Roman" w:cs="Times New Roman"/>
      <w:spacing w:val="9"/>
      <w:sz w:val="16"/>
      <w:szCs w:val="16"/>
      <w:shd w:val="clear" w:color="auto" w:fill="FFFFFF"/>
    </w:rPr>
  </w:style>
  <w:style w:type="paragraph" w:customStyle="1" w:styleId="30">
    <w:name w:val="Основной текст (3)"/>
    <w:basedOn w:val="a"/>
    <w:link w:val="3"/>
    <w:rsid w:val="002A22D3"/>
    <w:pPr>
      <w:widowControl w:val="0"/>
      <w:shd w:val="clear" w:color="auto" w:fill="FFFFFF"/>
      <w:spacing w:before="840" w:after="1320" w:line="0" w:lineRule="atLeast"/>
      <w:jc w:val="center"/>
    </w:pPr>
    <w:rPr>
      <w:rFonts w:ascii="Times New Roman" w:eastAsia="Times New Roman" w:hAnsi="Times New Roman" w:cs="Times New Roman"/>
      <w:spacing w:val="9"/>
      <w:sz w:val="16"/>
      <w:szCs w:val="16"/>
    </w:rPr>
  </w:style>
  <w:style w:type="character" w:customStyle="1" w:styleId="4">
    <w:name w:val="Основной текст (4)_"/>
    <w:basedOn w:val="a0"/>
    <w:link w:val="40"/>
    <w:rsid w:val="002A22D3"/>
    <w:rPr>
      <w:rFonts w:ascii="Times New Roman" w:eastAsia="Times New Roman" w:hAnsi="Times New Roman" w:cs="Times New Roman"/>
      <w:b/>
      <w:bCs/>
      <w:spacing w:val="84"/>
      <w:sz w:val="26"/>
      <w:szCs w:val="26"/>
      <w:shd w:val="clear" w:color="auto" w:fill="FFFFFF"/>
    </w:rPr>
  </w:style>
  <w:style w:type="character" w:customStyle="1" w:styleId="a4">
    <w:name w:val="Основной текст_"/>
    <w:basedOn w:val="a0"/>
    <w:link w:val="1"/>
    <w:rsid w:val="002A22D3"/>
    <w:rPr>
      <w:rFonts w:ascii="Times New Roman" w:eastAsia="Times New Roman" w:hAnsi="Times New Roman" w:cs="Times New Roman"/>
      <w:spacing w:val="10"/>
      <w:shd w:val="clear" w:color="auto" w:fill="FFFFFF"/>
    </w:rPr>
  </w:style>
  <w:style w:type="character" w:customStyle="1" w:styleId="5">
    <w:name w:val="Основной текст (5)_"/>
    <w:basedOn w:val="a0"/>
    <w:link w:val="50"/>
    <w:rsid w:val="002A22D3"/>
    <w:rPr>
      <w:rFonts w:ascii="Times New Roman" w:eastAsia="Times New Roman" w:hAnsi="Times New Roman" w:cs="Times New Roman"/>
      <w:sz w:val="20"/>
      <w:szCs w:val="20"/>
      <w:shd w:val="clear" w:color="auto" w:fill="FFFFFF"/>
    </w:rPr>
  </w:style>
  <w:style w:type="character" w:customStyle="1" w:styleId="56pt">
    <w:name w:val="Основной текст (5) + 6 pt;Полужирный"/>
    <w:basedOn w:val="5"/>
    <w:rsid w:val="002A22D3"/>
    <w:rPr>
      <w:rFonts w:ascii="Times New Roman" w:eastAsia="Times New Roman" w:hAnsi="Times New Roman" w:cs="Times New Roman"/>
      <w:b/>
      <w:bCs/>
      <w:color w:val="000000"/>
      <w:spacing w:val="0"/>
      <w:w w:val="100"/>
      <w:position w:val="0"/>
      <w:sz w:val="12"/>
      <w:szCs w:val="12"/>
      <w:shd w:val="clear" w:color="auto" w:fill="FFFFFF"/>
      <w:lang w:val="uk-UA" w:eastAsia="uk-UA" w:bidi="uk-UA"/>
    </w:rPr>
  </w:style>
  <w:style w:type="paragraph" w:customStyle="1" w:styleId="40">
    <w:name w:val="Основной текст (4)"/>
    <w:basedOn w:val="a"/>
    <w:link w:val="4"/>
    <w:rsid w:val="002A22D3"/>
    <w:pPr>
      <w:widowControl w:val="0"/>
      <w:shd w:val="clear" w:color="auto" w:fill="FFFFFF"/>
      <w:spacing w:after="60" w:line="641" w:lineRule="exact"/>
      <w:jc w:val="center"/>
    </w:pPr>
    <w:rPr>
      <w:rFonts w:ascii="Times New Roman" w:eastAsia="Times New Roman" w:hAnsi="Times New Roman" w:cs="Times New Roman"/>
      <w:b/>
      <w:bCs/>
      <w:spacing w:val="84"/>
      <w:sz w:val="26"/>
      <w:szCs w:val="26"/>
    </w:rPr>
  </w:style>
  <w:style w:type="paragraph" w:customStyle="1" w:styleId="1">
    <w:name w:val="Основной текст1"/>
    <w:basedOn w:val="a"/>
    <w:link w:val="a4"/>
    <w:rsid w:val="002A22D3"/>
    <w:pPr>
      <w:widowControl w:val="0"/>
      <w:shd w:val="clear" w:color="auto" w:fill="FFFFFF"/>
      <w:spacing w:before="60" w:after="0" w:line="641" w:lineRule="exact"/>
      <w:jc w:val="both"/>
    </w:pPr>
    <w:rPr>
      <w:rFonts w:ascii="Times New Roman" w:eastAsia="Times New Roman" w:hAnsi="Times New Roman" w:cs="Times New Roman"/>
      <w:spacing w:val="10"/>
    </w:rPr>
  </w:style>
  <w:style w:type="paragraph" w:customStyle="1" w:styleId="50">
    <w:name w:val="Основной текст (5)"/>
    <w:basedOn w:val="a"/>
    <w:link w:val="5"/>
    <w:rsid w:val="002A22D3"/>
    <w:pPr>
      <w:widowControl w:val="0"/>
      <w:shd w:val="clear" w:color="auto" w:fill="FFFFFF"/>
      <w:spacing w:after="60" w:line="0" w:lineRule="atLeas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В. Примаков</dc:creator>
  <cp:lastModifiedBy>Сергей Ткачик</cp:lastModifiedBy>
  <cp:revision>2</cp:revision>
  <dcterms:created xsi:type="dcterms:W3CDTF">2022-07-18T12:42:00Z</dcterms:created>
  <dcterms:modified xsi:type="dcterms:W3CDTF">2022-07-18T12:42:00Z</dcterms:modified>
</cp:coreProperties>
</file>