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54973" w14:textId="77777777" w:rsidR="00EC2F4E" w:rsidRPr="003C5A31" w:rsidRDefault="00EC2F4E" w:rsidP="00EC2F4E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  <w:r w:rsidRPr="003C5A31">
        <w:rPr>
          <w:rFonts w:ascii="Times New Roman" w:hAnsi="Times New Roman"/>
          <w:b/>
          <w:sz w:val="28"/>
          <w:szCs w:val="28"/>
        </w:rPr>
        <w:t>ЗАТВЕРДЖЕНО</w:t>
      </w:r>
    </w:p>
    <w:p w14:paraId="78AF718D" w14:textId="77777777" w:rsidR="00EC2F4E" w:rsidRPr="003C5A31" w:rsidRDefault="00EC2F4E" w:rsidP="00EC2F4E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3C5A31">
        <w:rPr>
          <w:rFonts w:ascii="Times New Roman" w:hAnsi="Times New Roman"/>
          <w:sz w:val="28"/>
          <w:szCs w:val="28"/>
        </w:rPr>
        <w:t xml:space="preserve">Наказ начальника територіального управління  Служби судової охорони у Чернігівській області </w:t>
      </w:r>
    </w:p>
    <w:p w14:paraId="2002ECFF" w14:textId="0048317F" w:rsidR="00EC2F4E" w:rsidRDefault="004D1120" w:rsidP="008736F8">
      <w:pPr>
        <w:pStyle w:val="af1"/>
        <w:spacing w:before="2"/>
        <w:ind w:left="5040" w:firstLine="720"/>
        <w:jc w:val="left"/>
      </w:pPr>
      <w:r>
        <w:t xml:space="preserve"> </w:t>
      </w:r>
      <w:bookmarkStart w:id="0" w:name="_GoBack"/>
      <w:r>
        <w:t>від</w:t>
      </w:r>
      <w:r w:rsidR="001F2BF0">
        <w:t xml:space="preserve"> </w:t>
      </w:r>
      <w:r>
        <w:t xml:space="preserve"> </w:t>
      </w:r>
      <w:r w:rsidR="001F2BF0">
        <w:t>29.04.2020</w:t>
      </w:r>
      <w:r>
        <w:t xml:space="preserve"> №</w:t>
      </w:r>
      <w:r w:rsidR="001F2BF0">
        <w:t xml:space="preserve"> 23</w:t>
      </w:r>
      <w:r>
        <w:t xml:space="preserve"> </w:t>
      </w:r>
    </w:p>
    <w:bookmarkEnd w:id="0"/>
    <w:p w14:paraId="4D3B55C3" w14:textId="7855F0C1" w:rsidR="008736F8" w:rsidRDefault="008736F8" w:rsidP="008736F8">
      <w:pPr>
        <w:pStyle w:val="af1"/>
        <w:spacing w:before="2"/>
        <w:ind w:left="5040" w:firstLine="720"/>
        <w:jc w:val="left"/>
      </w:pPr>
    </w:p>
    <w:p w14:paraId="140210EE" w14:textId="2E5034D5" w:rsidR="008736F8" w:rsidRDefault="008736F8" w:rsidP="008736F8">
      <w:pPr>
        <w:pStyle w:val="af1"/>
        <w:spacing w:before="2"/>
        <w:ind w:left="5040" w:firstLine="720"/>
        <w:jc w:val="left"/>
      </w:pPr>
    </w:p>
    <w:p w14:paraId="560795F6" w14:textId="77777777" w:rsidR="008736F8" w:rsidRPr="003C5A31" w:rsidRDefault="008736F8" w:rsidP="008736F8">
      <w:pPr>
        <w:pStyle w:val="af1"/>
        <w:spacing w:before="2"/>
        <w:ind w:left="5040" w:firstLine="720"/>
        <w:jc w:val="left"/>
        <w:rPr>
          <w:b/>
        </w:rPr>
      </w:pPr>
    </w:p>
    <w:p w14:paraId="37E0D6F4" w14:textId="77777777" w:rsidR="009F31FD" w:rsidRPr="00B8647F" w:rsidRDefault="009F31FD" w:rsidP="009F31FD">
      <w:pPr>
        <w:pStyle w:val="10"/>
        <w:shd w:val="clear" w:color="auto" w:fill="auto"/>
        <w:ind w:firstLine="0"/>
        <w:jc w:val="center"/>
      </w:pPr>
      <w:r w:rsidRPr="00B8647F">
        <w:rPr>
          <w:b/>
          <w:bCs/>
          <w:lang w:eastAsia="ru-RU" w:bidi="ru-RU"/>
        </w:rPr>
        <w:t>УМОВИ</w:t>
      </w:r>
    </w:p>
    <w:p w14:paraId="47A3179F" w14:textId="38EC3777" w:rsidR="009F31FD" w:rsidRPr="00B8647F" w:rsidRDefault="009F31FD" w:rsidP="009F31FD">
      <w:pPr>
        <w:pStyle w:val="10"/>
        <w:shd w:val="clear" w:color="auto" w:fill="auto"/>
        <w:ind w:firstLine="0"/>
        <w:jc w:val="center"/>
      </w:pPr>
      <w:r w:rsidRPr="00B8647F">
        <w:rPr>
          <w:b/>
          <w:bCs/>
          <w:lang w:eastAsia="ru-RU" w:bidi="ru-RU"/>
        </w:rPr>
        <w:t xml:space="preserve">проведення конкурсу на зайняття </w:t>
      </w:r>
      <w:r w:rsidRPr="00B8647F">
        <w:rPr>
          <w:b/>
          <w:bCs/>
        </w:rPr>
        <w:t xml:space="preserve">вакантної </w:t>
      </w:r>
      <w:r w:rsidRPr="00B8647F">
        <w:rPr>
          <w:b/>
          <w:bCs/>
          <w:lang w:eastAsia="ru-RU" w:bidi="ru-RU"/>
        </w:rPr>
        <w:t xml:space="preserve">посади контролера </w:t>
      </w:r>
      <w:r w:rsidRPr="00B8647F">
        <w:rPr>
          <w:b/>
          <w:bCs/>
        </w:rPr>
        <w:t>І категорії</w:t>
      </w:r>
      <w:r w:rsidRPr="00B8647F">
        <w:rPr>
          <w:b/>
          <w:bCs/>
        </w:rPr>
        <w:br/>
      </w:r>
      <w:r w:rsidR="00420D1F">
        <w:rPr>
          <w:b/>
          <w:bCs/>
          <w:lang w:eastAsia="ru-RU" w:bidi="ru-RU"/>
        </w:rPr>
        <w:t>першого</w:t>
      </w:r>
      <w:r w:rsidRPr="00B8647F">
        <w:rPr>
          <w:b/>
          <w:bCs/>
          <w:lang w:eastAsia="ru-RU" w:bidi="ru-RU"/>
        </w:rPr>
        <w:t xml:space="preserve"> взводу охорони першого </w:t>
      </w:r>
      <w:r w:rsidRPr="00B8647F">
        <w:rPr>
          <w:b/>
          <w:bCs/>
        </w:rPr>
        <w:t xml:space="preserve">підрозділу </w:t>
      </w:r>
      <w:r w:rsidRPr="00B8647F">
        <w:rPr>
          <w:b/>
          <w:bCs/>
          <w:lang w:eastAsia="ru-RU" w:bidi="ru-RU"/>
        </w:rPr>
        <w:t xml:space="preserve">охорони </w:t>
      </w:r>
      <w:r w:rsidRPr="00B8647F">
        <w:rPr>
          <w:b/>
          <w:bCs/>
        </w:rPr>
        <w:t>територіального</w:t>
      </w:r>
      <w:r w:rsidRPr="00B8647F">
        <w:rPr>
          <w:b/>
          <w:bCs/>
        </w:rPr>
        <w:br/>
        <w:t xml:space="preserve">управління </w:t>
      </w:r>
      <w:r w:rsidRPr="00B8647F">
        <w:rPr>
          <w:b/>
          <w:bCs/>
          <w:lang w:eastAsia="ru-RU" w:bidi="ru-RU"/>
        </w:rPr>
        <w:t xml:space="preserve">Служби </w:t>
      </w:r>
      <w:r w:rsidRPr="00B8647F">
        <w:rPr>
          <w:b/>
          <w:bCs/>
        </w:rPr>
        <w:t xml:space="preserve">судової </w:t>
      </w:r>
      <w:r w:rsidRPr="00B8647F">
        <w:rPr>
          <w:b/>
          <w:bCs/>
          <w:lang w:eastAsia="ru-RU" w:bidi="ru-RU"/>
        </w:rPr>
        <w:t xml:space="preserve">охорони у </w:t>
      </w:r>
      <w:r>
        <w:rPr>
          <w:b/>
          <w:bCs/>
        </w:rPr>
        <w:t>Чернігівській</w:t>
      </w:r>
      <w:r w:rsidRPr="00B8647F">
        <w:rPr>
          <w:b/>
          <w:bCs/>
        </w:rPr>
        <w:t xml:space="preserve"> області</w:t>
      </w:r>
    </w:p>
    <w:p w14:paraId="396F653E" w14:textId="77777777" w:rsidR="009F31FD" w:rsidRDefault="009F31FD" w:rsidP="009F31FD">
      <w:pPr>
        <w:pStyle w:val="10"/>
        <w:shd w:val="clear" w:color="auto" w:fill="auto"/>
        <w:ind w:firstLine="0"/>
        <w:jc w:val="center"/>
        <w:rPr>
          <w:b/>
          <w:bCs/>
        </w:rPr>
      </w:pPr>
    </w:p>
    <w:p w14:paraId="38B4130D" w14:textId="018BC542" w:rsidR="009F31FD" w:rsidRDefault="009F31FD" w:rsidP="009F31FD">
      <w:pPr>
        <w:pStyle w:val="10"/>
        <w:shd w:val="clear" w:color="auto" w:fill="auto"/>
        <w:ind w:firstLine="0"/>
        <w:jc w:val="center"/>
        <w:rPr>
          <w:b/>
          <w:bCs/>
          <w:lang w:eastAsia="ru-RU" w:bidi="ru-RU"/>
        </w:rPr>
      </w:pPr>
      <w:r w:rsidRPr="00B8647F">
        <w:rPr>
          <w:b/>
          <w:bCs/>
        </w:rPr>
        <w:t xml:space="preserve">Загальні </w:t>
      </w:r>
      <w:r w:rsidRPr="00B8647F">
        <w:rPr>
          <w:b/>
          <w:bCs/>
          <w:lang w:eastAsia="ru-RU" w:bidi="ru-RU"/>
        </w:rPr>
        <w:t>умови.</w:t>
      </w:r>
    </w:p>
    <w:p w14:paraId="6A1B3543" w14:textId="77777777" w:rsidR="009F31FD" w:rsidRPr="00B8647F" w:rsidRDefault="009F31FD" w:rsidP="009F31FD">
      <w:pPr>
        <w:pStyle w:val="10"/>
        <w:shd w:val="clear" w:color="auto" w:fill="auto"/>
        <w:ind w:firstLine="0"/>
        <w:jc w:val="center"/>
      </w:pPr>
    </w:p>
    <w:p w14:paraId="6F4BA061" w14:textId="4503DB30" w:rsidR="009F31FD" w:rsidRPr="009F31FD" w:rsidRDefault="009F31FD" w:rsidP="009F31FD">
      <w:pPr>
        <w:pStyle w:val="10"/>
        <w:numPr>
          <w:ilvl w:val="0"/>
          <w:numId w:val="5"/>
        </w:numPr>
        <w:shd w:val="clear" w:color="auto" w:fill="auto"/>
        <w:tabs>
          <w:tab w:val="left" w:pos="1235"/>
        </w:tabs>
        <w:ind w:firstLine="880"/>
        <w:jc w:val="both"/>
      </w:pPr>
      <w:r w:rsidRPr="00B8647F">
        <w:rPr>
          <w:b/>
          <w:bCs/>
        </w:rPr>
        <w:t xml:space="preserve">Основні посадові </w:t>
      </w:r>
      <w:r w:rsidRPr="00B8647F">
        <w:rPr>
          <w:b/>
          <w:bCs/>
          <w:lang w:eastAsia="ru-RU" w:bidi="ru-RU"/>
        </w:rPr>
        <w:t xml:space="preserve">обов'язки контролера </w:t>
      </w:r>
      <w:r w:rsidRPr="00B8647F">
        <w:rPr>
          <w:b/>
          <w:bCs/>
        </w:rPr>
        <w:t xml:space="preserve">І категорії </w:t>
      </w:r>
      <w:r w:rsidR="00420D1F">
        <w:rPr>
          <w:b/>
          <w:bCs/>
          <w:lang w:eastAsia="ru-RU" w:bidi="ru-RU"/>
        </w:rPr>
        <w:t>першого</w:t>
      </w:r>
      <w:r w:rsidRPr="00B8647F">
        <w:rPr>
          <w:b/>
          <w:bCs/>
          <w:lang w:eastAsia="ru-RU" w:bidi="ru-RU"/>
        </w:rPr>
        <w:t xml:space="preserve"> взводу охорони першого </w:t>
      </w:r>
      <w:r w:rsidRPr="00B8647F">
        <w:rPr>
          <w:b/>
          <w:bCs/>
        </w:rPr>
        <w:t xml:space="preserve">підрозділу </w:t>
      </w:r>
      <w:r w:rsidRPr="00B8647F">
        <w:rPr>
          <w:b/>
          <w:bCs/>
          <w:lang w:eastAsia="ru-RU" w:bidi="ru-RU"/>
        </w:rPr>
        <w:t xml:space="preserve">охорони </w:t>
      </w:r>
      <w:r w:rsidRPr="00B8647F">
        <w:rPr>
          <w:b/>
          <w:bCs/>
        </w:rPr>
        <w:t xml:space="preserve">територіального управління </w:t>
      </w:r>
      <w:r w:rsidRPr="00B8647F">
        <w:rPr>
          <w:b/>
          <w:bCs/>
          <w:lang w:eastAsia="ru-RU" w:bidi="ru-RU"/>
        </w:rPr>
        <w:t xml:space="preserve">Служби </w:t>
      </w:r>
      <w:r w:rsidRPr="00B8647F">
        <w:rPr>
          <w:b/>
          <w:bCs/>
        </w:rPr>
        <w:t xml:space="preserve">судової </w:t>
      </w:r>
      <w:r w:rsidRPr="00B8647F">
        <w:rPr>
          <w:b/>
          <w:bCs/>
          <w:lang w:eastAsia="ru-RU" w:bidi="ru-RU"/>
        </w:rPr>
        <w:t xml:space="preserve">охорони у </w:t>
      </w:r>
      <w:r>
        <w:rPr>
          <w:b/>
          <w:bCs/>
        </w:rPr>
        <w:t>Чернігівській</w:t>
      </w:r>
      <w:r w:rsidRPr="00B8647F">
        <w:rPr>
          <w:b/>
          <w:bCs/>
        </w:rPr>
        <w:t xml:space="preserve"> області:</w:t>
      </w:r>
    </w:p>
    <w:p w14:paraId="57CA6A49" w14:textId="77777777" w:rsidR="009F31FD" w:rsidRPr="00B8647F" w:rsidRDefault="009F31FD" w:rsidP="009F31FD">
      <w:pPr>
        <w:pStyle w:val="10"/>
        <w:shd w:val="clear" w:color="auto" w:fill="auto"/>
        <w:tabs>
          <w:tab w:val="left" w:pos="1235"/>
        </w:tabs>
        <w:ind w:left="880" w:firstLine="0"/>
        <w:jc w:val="both"/>
      </w:pPr>
    </w:p>
    <w:p w14:paraId="43548E18" w14:textId="77777777" w:rsidR="009F31FD" w:rsidRPr="00B8647F" w:rsidRDefault="009F31FD" w:rsidP="009F31FD">
      <w:pPr>
        <w:pStyle w:val="10"/>
        <w:numPr>
          <w:ilvl w:val="0"/>
          <w:numId w:val="6"/>
        </w:numPr>
        <w:shd w:val="clear" w:color="auto" w:fill="auto"/>
        <w:tabs>
          <w:tab w:val="left" w:pos="851"/>
        </w:tabs>
        <w:ind w:firstLine="500"/>
        <w:jc w:val="both"/>
      </w:pPr>
      <w:r w:rsidRPr="00B8647F">
        <w:t>здійснює завдання по забезпеченню охорони судів, органів та установ системи правосуддя;</w:t>
      </w:r>
    </w:p>
    <w:p w14:paraId="1DDBF514" w14:textId="77777777" w:rsidR="009F31FD" w:rsidRPr="00B8647F" w:rsidRDefault="009F31FD" w:rsidP="009F31FD">
      <w:pPr>
        <w:pStyle w:val="10"/>
        <w:numPr>
          <w:ilvl w:val="0"/>
          <w:numId w:val="6"/>
        </w:numPr>
        <w:shd w:val="clear" w:color="auto" w:fill="auto"/>
        <w:tabs>
          <w:tab w:val="left" w:pos="890"/>
        </w:tabs>
        <w:ind w:firstLine="500"/>
        <w:jc w:val="both"/>
      </w:pPr>
      <w:r w:rsidRPr="00B8647F">
        <w:t>підтримує громадський порядок у суді;</w:t>
      </w:r>
    </w:p>
    <w:p w14:paraId="1A55C940" w14:textId="77777777" w:rsidR="009F31FD" w:rsidRPr="00B8647F" w:rsidRDefault="009F31FD" w:rsidP="009F31FD">
      <w:pPr>
        <w:pStyle w:val="10"/>
        <w:numPr>
          <w:ilvl w:val="0"/>
          <w:numId w:val="6"/>
        </w:numPr>
        <w:shd w:val="clear" w:color="auto" w:fill="auto"/>
        <w:tabs>
          <w:tab w:val="left" w:pos="890"/>
        </w:tabs>
        <w:ind w:firstLine="500"/>
        <w:jc w:val="both"/>
      </w:pPr>
      <w:r w:rsidRPr="00B8647F">
        <w:t>припиняє прояви неповаги до суду;</w:t>
      </w:r>
    </w:p>
    <w:p w14:paraId="68164C94" w14:textId="77777777" w:rsidR="009F31FD" w:rsidRPr="00B8647F" w:rsidRDefault="009F31FD" w:rsidP="009F31FD">
      <w:pPr>
        <w:pStyle w:val="10"/>
        <w:numPr>
          <w:ilvl w:val="0"/>
          <w:numId w:val="6"/>
        </w:numPr>
        <w:shd w:val="clear" w:color="auto" w:fill="auto"/>
        <w:tabs>
          <w:tab w:val="left" w:pos="870"/>
        </w:tabs>
        <w:ind w:firstLine="480"/>
        <w:jc w:val="both"/>
      </w:pPr>
      <w:r w:rsidRPr="00B8647F">
        <w:t>забезпечує у суді безпеку учасників судового процесу;</w:t>
      </w:r>
    </w:p>
    <w:p w14:paraId="3A84A9AD" w14:textId="77777777" w:rsidR="009F31FD" w:rsidRPr="00B8647F" w:rsidRDefault="009F31FD" w:rsidP="009F31FD">
      <w:pPr>
        <w:pStyle w:val="10"/>
        <w:numPr>
          <w:ilvl w:val="0"/>
          <w:numId w:val="6"/>
        </w:numPr>
        <w:shd w:val="clear" w:color="auto" w:fill="auto"/>
        <w:tabs>
          <w:tab w:val="left" w:pos="870"/>
        </w:tabs>
        <w:ind w:firstLine="500"/>
        <w:jc w:val="both"/>
      </w:pPr>
      <w:r w:rsidRPr="00B8647F">
        <w:t>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14:paraId="0E6E1882" w14:textId="77777777" w:rsidR="009F31FD" w:rsidRPr="00B8647F" w:rsidRDefault="009F31FD" w:rsidP="009F31FD">
      <w:pPr>
        <w:pStyle w:val="10"/>
        <w:numPr>
          <w:ilvl w:val="0"/>
          <w:numId w:val="6"/>
        </w:numPr>
        <w:shd w:val="clear" w:color="auto" w:fill="auto"/>
        <w:tabs>
          <w:tab w:val="left" w:pos="856"/>
        </w:tabs>
        <w:ind w:firstLine="500"/>
        <w:jc w:val="both"/>
      </w:pPr>
      <w:r w:rsidRPr="00B8647F">
        <w:t>забезпечує підтримання та реагує на порушення громадського порядку при розгляді справ судом;</w:t>
      </w:r>
    </w:p>
    <w:p w14:paraId="30AEF1B8" w14:textId="77777777" w:rsidR="009F31FD" w:rsidRPr="00B8647F" w:rsidRDefault="009F31FD" w:rsidP="009F31FD">
      <w:pPr>
        <w:pStyle w:val="10"/>
        <w:numPr>
          <w:ilvl w:val="0"/>
          <w:numId w:val="6"/>
        </w:numPr>
        <w:shd w:val="clear" w:color="auto" w:fill="auto"/>
        <w:tabs>
          <w:tab w:val="left" w:pos="860"/>
        </w:tabs>
        <w:ind w:firstLine="500"/>
        <w:jc w:val="both"/>
      </w:pPr>
      <w:r w:rsidRPr="00B8647F">
        <w:t>вживає заходи до припинення проявів неповаги до суду, безпеки учасників судового процесу;</w:t>
      </w:r>
    </w:p>
    <w:p w14:paraId="427BE60D" w14:textId="77777777" w:rsidR="009F31FD" w:rsidRPr="00B8647F" w:rsidRDefault="009F31FD" w:rsidP="009F31FD">
      <w:pPr>
        <w:pStyle w:val="10"/>
        <w:numPr>
          <w:ilvl w:val="0"/>
          <w:numId w:val="6"/>
        </w:numPr>
        <w:shd w:val="clear" w:color="auto" w:fill="auto"/>
        <w:tabs>
          <w:tab w:val="left" w:pos="860"/>
        </w:tabs>
        <w:ind w:firstLine="500"/>
        <w:jc w:val="both"/>
      </w:pPr>
      <w:r w:rsidRPr="00B8647F">
        <w:t>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14:paraId="26356222" w14:textId="77777777" w:rsidR="009F31FD" w:rsidRPr="00B8647F" w:rsidRDefault="009F31FD" w:rsidP="009F31FD">
      <w:pPr>
        <w:pStyle w:val="10"/>
        <w:numPr>
          <w:ilvl w:val="0"/>
          <w:numId w:val="6"/>
        </w:numPr>
        <w:shd w:val="clear" w:color="auto" w:fill="auto"/>
        <w:tabs>
          <w:tab w:val="left" w:pos="856"/>
        </w:tabs>
        <w:ind w:firstLine="500"/>
        <w:jc w:val="both"/>
      </w:pPr>
      <w:r w:rsidRPr="00B8647F">
        <w:t>знає умови та порядок застосування спеціальних засобів, зброї, фізичного впливу;</w:t>
      </w:r>
    </w:p>
    <w:p w14:paraId="69026AEC" w14:textId="77777777" w:rsidR="009F31FD" w:rsidRPr="00B8647F" w:rsidRDefault="009F31FD" w:rsidP="009F31FD">
      <w:pPr>
        <w:pStyle w:val="10"/>
        <w:numPr>
          <w:ilvl w:val="0"/>
          <w:numId w:val="6"/>
        </w:numPr>
        <w:shd w:val="clear" w:color="auto" w:fill="auto"/>
        <w:tabs>
          <w:tab w:val="left" w:pos="995"/>
        </w:tabs>
        <w:spacing w:after="320"/>
        <w:ind w:firstLine="500"/>
        <w:jc w:val="both"/>
      </w:pPr>
      <w:r w:rsidRPr="00B8647F">
        <w:t>за дорученням командира відділення виконує інші повноваження, які належать до його компетенції.</w:t>
      </w:r>
    </w:p>
    <w:p w14:paraId="4FE606B2" w14:textId="0DDCABDC" w:rsidR="00B254D1" w:rsidRPr="00EB65CD" w:rsidRDefault="00B254D1" w:rsidP="00B254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65CD">
        <w:rPr>
          <w:rFonts w:ascii="Times New Roman" w:hAnsi="Times New Roman"/>
          <w:b/>
          <w:sz w:val="28"/>
          <w:szCs w:val="28"/>
          <w:lang w:eastAsia="ru-RU"/>
        </w:rPr>
        <w:t>2. Умови оплати праці:</w:t>
      </w:r>
    </w:p>
    <w:p w14:paraId="08EFB653" w14:textId="602C8E0B" w:rsidR="00EC2F4E" w:rsidRPr="003C5A31" w:rsidRDefault="00EC2F4E" w:rsidP="00EC2F4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3C5A31">
        <w:rPr>
          <w:rFonts w:ascii="Times New Roman" w:hAnsi="Times New Roman"/>
          <w:sz w:val="28"/>
        </w:rPr>
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 грудня 2020 року № 281 «Про установлення посадових окладів співробітників </w:t>
      </w:r>
      <w:r w:rsidRPr="003C5A31">
        <w:rPr>
          <w:rFonts w:ascii="Times New Roman" w:hAnsi="Times New Roman"/>
          <w:sz w:val="28"/>
        </w:rPr>
        <w:lastRenderedPageBreak/>
        <w:t xml:space="preserve">територіальних підрозділів (територіальних управлінь) Служби судової охорони»  – </w:t>
      </w:r>
      <w:r>
        <w:rPr>
          <w:rFonts w:ascii="Times New Roman" w:hAnsi="Times New Roman"/>
          <w:sz w:val="28"/>
        </w:rPr>
        <w:t>3</w:t>
      </w:r>
      <w:r w:rsidR="009F31FD">
        <w:rPr>
          <w:rFonts w:ascii="Times New Roman" w:hAnsi="Times New Roman"/>
          <w:sz w:val="28"/>
        </w:rPr>
        <w:t>260</w:t>
      </w:r>
      <w:r w:rsidRPr="003C5A31">
        <w:rPr>
          <w:rFonts w:ascii="Times New Roman" w:hAnsi="Times New Roman"/>
          <w:sz w:val="28"/>
        </w:rPr>
        <w:t xml:space="preserve"> гривень;</w:t>
      </w:r>
    </w:p>
    <w:p w14:paraId="6F324572" w14:textId="77777777" w:rsidR="00EC2F4E" w:rsidRPr="003C5A31" w:rsidRDefault="00EC2F4E" w:rsidP="00EC2F4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3C5A31">
        <w:rPr>
          <w:rFonts w:ascii="Times New Roman" w:hAnsi="Times New Roman"/>
          <w:sz w:val="28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151CB2E5" w14:textId="77777777" w:rsidR="00B254D1" w:rsidRPr="00EB65CD" w:rsidRDefault="00B254D1" w:rsidP="00B254D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14:paraId="0907A814" w14:textId="77777777" w:rsidR="00B254D1" w:rsidRPr="00EB65CD" w:rsidRDefault="00B254D1" w:rsidP="00B254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65CD">
        <w:rPr>
          <w:rFonts w:ascii="Times New Roman" w:eastAsia="Times New Roman" w:hAnsi="Times New Roman"/>
          <w:b/>
          <w:sz w:val="28"/>
          <w:szCs w:val="28"/>
          <w:lang w:eastAsia="uk-UA"/>
        </w:rPr>
        <w:t>3. Інформація про строковість чи безстроковість призначення на посаду:</w:t>
      </w:r>
    </w:p>
    <w:p w14:paraId="05C7B32D" w14:textId="77777777" w:rsidR="00B254D1" w:rsidRPr="00EB65CD" w:rsidRDefault="00B254D1" w:rsidP="00B254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B65CD">
        <w:rPr>
          <w:rFonts w:ascii="Times New Roman" w:eastAsia="Times New Roman" w:hAnsi="Times New Roman"/>
          <w:sz w:val="28"/>
          <w:szCs w:val="28"/>
          <w:lang w:eastAsia="uk-UA"/>
        </w:rPr>
        <w:t>безстроково.</w:t>
      </w:r>
    </w:p>
    <w:p w14:paraId="593189C2" w14:textId="77777777" w:rsidR="00B254D1" w:rsidRPr="00EB65CD" w:rsidRDefault="00B254D1" w:rsidP="00B254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1A53F9FA" w14:textId="77777777" w:rsidR="00EC2F4E" w:rsidRPr="003C5A31" w:rsidRDefault="00EC2F4E" w:rsidP="00EC2F4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  <w:r w:rsidRPr="003C5A31">
        <w:rPr>
          <w:rFonts w:ascii="Times New Roman" w:hAnsi="Times New Roman"/>
          <w:b/>
          <w:sz w:val="28"/>
        </w:rPr>
        <w:t>4. Перелік документів, необхідних для участі в конкурсі, та строк їх подання:</w:t>
      </w:r>
    </w:p>
    <w:p w14:paraId="22A9A84A" w14:textId="77777777" w:rsidR="00EC2F4E" w:rsidRPr="003C5A31" w:rsidRDefault="00EC2F4E" w:rsidP="00EC2F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A31">
        <w:rPr>
          <w:rFonts w:ascii="Times New Roman" w:hAnsi="Times New Roman"/>
          <w:sz w:val="28"/>
        </w:rPr>
        <w:t>1</w:t>
      </w:r>
      <w:r w:rsidRPr="003C5A31">
        <w:rPr>
          <w:rFonts w:ascii="Times New Roman" w:hAnsi="Times New Roman"/>
          <w:sz w:val="28"/>
          <w:szCs w:val="28"/>
          <w:lang w:eastAsia="ru-RU"/>
        </w:rPr>
        <w:t xml:space="preserve">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61A9E8C3" w14:textId="77777777" w:rsidR="00EC2F4E" w:rsidRPr="003C5A31" w:rsidRDefault="00EC2F4E" w:rsidP="00EC2F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A31">
        <w:rPr>
          <w:rFonts w:ascii="Times New Roman" w:hAnsi="Times New Roman"/>
          <w:sz w:val="28"/>
          <w:szCs w:val="28"/>
          <w:lang w:eastAsia="ru-RU"/>
        </w:rPr>
        <w:t xml:space="preserve">2) копія паспорта громадянина України; </w:t>
      </w:r>
    </w:p>
    <w:p w14:paraId="4E535E6D" w14:textId="015F0A6E" w:rsidR="00EC2F4E" w:rsidRPr="003C5A31" w:rsidRDefault="00EC2F4E" w:rsidP="00EC2F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A31">
        <w:rPr>
          <w:rFonts w:ascii="Times New Roman" w:hAnsi="Times New Roman"/>
          <w:sz w:val="28"/>
          <w:szCs w:val="28"/>
          <w:lang w:eastAsia="ru-RU"/>
        </w:rPr>
        <w:t>3) копії (копії) документа (документів) про освіту</w:t>
      </w:r>
      <w:r w:rsidR="00977E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7E53" w:rsidRPr="00977E53">
        <w:rPr>
          <w:rFonts w:ascii="Times New Roman" w:hAnsi="Times New Roman"/>
          <w:sz w:val="28"/>
          <w:szCs w:val="28"/>
          <w:lang w:eastAsia="ru-RU"/>
        </w:rPr>
        <w:t>з додатком</w:t>
      </w:r>
      <w:r w:rsidRPr="003C5A31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14:paraId="6F5A506A" w14:textId="77777777" w:rsidR="00EC2F4E" w:rsidRPr="003C5A31" w:rsidRDefault="00EC2F4E" w:rsidP="00EC2F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A31">
        <w:rPr>
          <w:rFonts w:ascii="Times New Roman" w:hAnsi="Times New Roman"/>
          <w:sz w:val="28"/>
          <w:szCs w:val="28"/>
          <w:lang w:eastAsia="ru-RU"/>
        </w:rPr>
        <w:t xml:space="preserve">4) заповнена особова картка визначеного зразка, автобіографія, фотокартка розміром 30 х 40 мм; </w:t>
      </w:r>
    </w:p>
    <w:p w14:paraId="76CBE405" w14:textId="77777777" w:rsidR="00EC2F4E" w:rsidRPr="003C5A31" w:rsidRDefault="00EC2F4E" w:rsidP="00EC2F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_Hlk37067247"/>
      <w:r w:rsidRPr="003C5A31">
        <w:rPr>
          <w:rFonts w:ascii="Times New Roman" w:hAnsi="Times New Roman"/>
          <w:sz w:val="28"/>
          <w:szCs w:val="28"/>
          <w:lang w:eastAsia="ru-RU"/>
        </w:rPr>
        <w:t xml:space="preserve">5) декларація, визначена Законом України «Про запобігання корупції». Вид декларації – «Кандидата на посаду» за попередній рік (роздрукований примірник із сайту Національного агентства з питань запобігання корупції); </w:t>
      </w:r>
    </w:p>
    <w:bookmarkEnd w:id="1"/>
    <w:p w14:paraId="06F79B37" w14:textId="77777777" w:rsidR="00EC2F4E" w:rsidRPr="003C5A31" w:rsidRDefault="00EC2F4E" w:rsidP="00EC2F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A31">
        <w:rPr>
          <w:rFonts w:ascii="Times New Roman" w:hAnsi="Times New Roman"/>
          <w:sz w:val="28"/>
          <w:szCs w:val="28"/>
          <w:lang w:eastAsia="ru-RU"/>
        </w:rPr>
        <w:t xml:space="preserve">6) копія трудової книжки (за наявності); </w:t>
      </w:r>
    </w:p>
    <w:p w14:paraId="1623FAD3" w14:textId="77777777" w:rsidR="00BA1CE4" w:rsidRPr="003C5A31" w:rsidRDefault="00BA1CE4" w:rsidP="00BA1CE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C5A31">
        <w:rPr>
          <w:rFonts w:ascii="Times New Roman" w:hAnsi="Times New Roman"/>
          <w:sz w:val="28"/>
        </w:rPr>
        <w:t xml:space="preserve">7) медична довідка </w:t>
      </w:r>
      <w:r>
        <w:rPr>
          <w:rFonts w:ascii="Times New Roman" w:hAnsi="Times New Roman"/>
          <w:sz w:val="28"/>
        </w:rPr>
        <w:t>довільної форми, у якій буде зазначено, що за станом здоров’я кандидата не протипоказані фізичні навантаження</w:t>
      </w:r>
      <w:r w:rsidRPr="003C5A31">
        <w:rPr>
          <w:rFonts w:ascii="Times New Roman" w:hAnsi="Times New Roman"/>
          <w:sz w:val="28"/>
        </w:rPr>
        <w:t xml:space="preserve">; </w:t>
      </w:r>
    </w:p>
    <w:p w14:paraId="79A50B2C" w14:textId="77777777" w:rsidR="00EC2F4E" w:rsidRPr="003C5A31" w:rsidRDefault="00EC2F4E" w:rsidP="00EC2F4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C5A31">
        <w:rPr>
          <w:rFonts w:ascii="Times New Roman" w:hAnsi="Times New Roman"/>
          <w:sz w:val="28"/>
        </w:rPr>
        <w:t>8) сертифікат про проходження профілактичного наркологічного огляду (форма № 140/о) та медична довідка про проходження обов’язкових попереднього та періодичного психіатричних оглядів (форма № 122-2/о);</w:t>
      </w:r>
    </w:p>
    <w:p w14:paraId="4BAA850E" w14:textId="77777777" w:rsidR="00EC2F4E" w:rsidRPr="003C5A31" w:rsidRDefault="00EC2F4E" w:rsidP="00EC2F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A31">
        <w:rPr>
          <w:rFonts w:ascii="Times New Roman" w:hAnsi="Times New Roman"/>
          <w:sz w:val="28"/>
          <w:szCs w:val="28"/>
          <w:lang w:eastAsia="ru-RU"/>
        </w:rPr>
        <w:t>9) копія військового квитка або посвідчення особи військовослужбовця (для військовозобов’язаних або військовослужбовців);</w:t>
      </w:r>
    </w:p>
    <w:p w14:paraId="67BF3D7B" w14:textId="77777777" w:rsidR="00EC2F4E" w:rsidRPr="003C5A31" w:rsidRDefault="00EC2F4E" w:rsidP="00EC2F4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C5A31">
        <w:rPr>
          <w:rFonts w:ascii="Times New Roman" w:hAnsi="Times New Roman"/>
          <w:sz w:val="28"/>
        </w:rPr>
        <w:t xml:space="preserve">10) 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14:paraId="2EA677E5" w14:textId="77777777" w:rsidR="00EC2F4E" w:rsidRPr="003C5A31" w:rsidRDefault="00EC2F4E" w:rsidP="00EC2F4E">
      <w:pPr>
        <w:spacing w:after="0" w:line="240" w:lineRule="auto"/>
        <w:ind w:firstLine="773"/>
        <w:jc w:val="both"/>
        <w:rPr>
          <w:rFonts w:ascii="Times New Roman" w:hAnsi="Times New Roman"/>
          <w:sz w:val="28"/>
        </w:rPr>
      </w:pPr>
      <w:r w:rsidRPr="003C5A31">
        <w:rPr>
          <w:rFonts w:ascii="Times New Roman" w:hAnsi="Times New Roman"/>
          <w:sz w:val="28"/>
        </w:rPr>
        <w:t xml:space="preserve">У відповідності до частини 3 статті 54 Закону України </w:t>
      </w:r>
      <w:r w:rsidRPr="003C5A31">
        <w:rPr>
          <w:rFonts w:ascii="Times New Roman" w:hAnsi="Times New Roman"/>
          <w:sz w:val="28"/>
          <w:szCs w:val="28"/>
        </w:rPr>
        <w:t>«</w:t>
      </w:r>
      <w:r w:rsidRPr="003C5A31">
        <w:rPr>
          <w:rFonts w:ascii="Times New Roman" w:hAnsi="Times New Roman"/>
          <w:sz w:val="28"/>
        </w:rPr>
        <w:t>Про Національну поліцію</w:t>
      </w:r>
      <w:r w:rsidRPr="003C5A31">
        <w:rPr>
          <w:rFonts w:ascii="Times New Roman" w:hAnsi="Times New Roman"/>
          <w:sz w:val="28"/>
          <w:szCs w:val="28"/>
        </w:rPr>
        <w:t>»</w:t>
      </w:r>
      <w:r w:rsidRPr="003C5A31">
        <w:rPr>
          <w:rFonts w:ascii="Times New Roman" w:hAnsi="Times New Roman"/>
          <w:sz w:val="28"/>
        </w:rPr>
        <w:t>, особова, яка бажає взяти участь у конкурсі, має право додати до заяви про участь у конкурсі інші документи, зокрема, такі, що підтверджують її відповідність кваліфікаційним вимогам.</w:t>
      </w:r>
    </w:p>
    <w:p w14:paraId="4352485C" w14:textId="7DA1A082" w:rsidR="00EC2F4E" w:rsidRPr="003C5A31" w:rsidRDefault="005F0CD4" w:rsidP="00EC2F4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F0CD4">
        <w:rPr>
          <w:rFonts w:ascii="Times New Roman" w:hAnsi="Times New Roman"/>
          <w:sz w:val="28"/>
        </w:rPr>
        <w:t>На зазначену вище посаду</w:t>
      </w:r>
      <w:r w:rsidR="00EC2F4E" w:rsidRPr="003C5A31">
        <w:rPr>
          <w:rFonts w:ascii="Times New Roman" w:hAnsi="Times New Roman"/>
          <w:sz w:val="28"/>
        </w:rPr>
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</w:t>
      </w:r>
      <w:r w:rsidR="00EC2F4E" w:rsidRPr="003C5A31">
        <w:rPr>
          <w:rFonts w:ascii="Times New Roman" w:hAnsi="Times New Roman"/>
          <w:sz w:val="28"/>
        </w:rPr>
        <w:lastRenderedPageBreak/>
        <w:t>пов’язані зі службою в поліції (частина третя статті 163 Закону України «Про судоустрій і статус суддів»).</w:t>
      </w:r>
    </w:p>
    <w:p w14:paraId="50127F35" w14:textId="77777777" w:rsidR="00420D1F" w:rsidRPr="00651571" w:rsidRDefault="00420D1F" w:rsidP="00420D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23 грудня 2019 року № 273 «Про затвердження Тимчасової інструкції з фізичної підготовки Служби судової охорони» (зі змінами) та наказу від 08 квітня 2020 року № 151 «Про організацію проведення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</w:r>
      <w:r>
        <w:rPr>
          <w:rFonts w:ascii="Times New Roman" w:eastAsia="Times New Roman" w:hAnsi="Times New Roman"/>
          <w:sz w:val="28"/>
          <w:szCs w:val="28"/>
          <w:lang w:val="en-US" w:eastAsia="ru-RU" w:bidi="ru-RU"/>
        </w:rPr>
        <w:t>COVID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-19, спричиненої коронавірусом </w:t>
      </w:r>
      <w:r>
        <w:rPr>
          <w:rFonts w:ascii="Times New Roman" w:eastAsia="Times New Roman" w:hAnsi="Times New Roman"/>
          <w:sz w:val="28"/>
          <w:szCs w:val="28"/>
          <w:lang w:val="en-US" w:eastAsia="ru-RU" w:bidi="ru-RU"/>
        </w:rPr>
        <w:t>SARS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 w:bidi="ru-RU"/>
        </w:rPr>
        <w:t>CoV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-2» (сайт - Територіальне управління Державної судової адміністрації України у Чернігівській області - інше).</w:t>
      </w:r>
    </w:p>
    <w:p w14:paraId="46AEC5CB" w14:textId="77777777" w:rsidR="00EC2F4E" w:rsidRPr="003C5A31" w:rsidRDefault="00EC2F4E" w:rsidP="00EC2F4E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14:paraId="39E6C474" w14:textId="44732309" w:rsidR="00EC2F4E" w:rsidRPr="003C5A31" w:rsidRDefault="00EC2F4E" w:rsidP="00420D1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C5A31">
        <w:rPr>
          <w:rFonts w:ascii="Times New Roman" w:hAnsi="Times New Roman"/>
          <w:b/>
          <w:bCs/>
          <w:sz w:val="28"/>
        </w:rPr>
        <w:t xml:space="preserve">Документи приймаються особисто від кандидата з 09.00 </w:t>
      </w:r>
      <w:r w:rsidR="008736F8">
        <w:rPr>
          <w:rFonts w:ascii="Times New Roman" w:hAnsi="Times New Roman"/>
          <w:b/>
          <w:bCs/>
          <w:sz w:val="28"/>
        </w:rPr>
        <w:t xml:space="preserve">04 травня </w:t>
      </w:r>
      <w:r w:rsidRPr="003C5A31">
        <w:rPr>
          <w:rFonts w:ascii="Times New Roman" w:hAnsi="Times New Roman"/>
          <w:b/>
          <w:bCs/>
          <w:sz w:val="28"/>
        </w:rPr>
        <w:t xml:space="preserve">до 17.00 </w:t>
      </w:r>
      <w:r w:rsidR="008736F8">
        <w:rPr>
          <w:rFonts w:ascii="Times New Roman" w:hAnsi="Times New Roman"/>
          <w:b/>
          <w:bCs/>
          <w:sz w:val="28"/>
        </w:rPr>
        <w:t>14</w:t>
      </w:r>
      <w:r w:rsidR="00BA1CE4">
        <w:rPr>
          <w:rFonts w:ascii="Times New Roman" w:hAnsi="Times New Roman"/>
          <w:b/>
          <w:bCs/>
          <w:sz w:val="28"/>
        </w:rPr>
        <w:t xml:space="preserve"> травня</w:t>
      </w:r>
      <w:r w:rsidRPr="003C5A31">
        <w:rPr>
          <w:rFonts w:ascii="Times New Roman" w:hAnsi="Times New Roman"/>
          <w:b/>
          <w:bCs/>
          <w:sz w:val="28"/>
        </w:rPr>
        <w:t xml:space="preserve"> 2020 року</w:t>
      </w:r>
      <w:r w:rsidRPr="003C5A31">
        <w:rPr>
          <w:rFonts w:ascii="Times New Roman" w:hAnsi="Times New Roman"/>
          <w:sz w:val="28"/>
        </w:rPr>
        <w:t xml:space="preserve"> за </w:t>
      </w:r>
      <w:proofErr w:type="spellStart"/>
      <w:r w:rsidRPr="003C5A31">
        <w:rPr>
          <w:rFonts w:ascii="Times New Roman" w:hAnsi="Times New Roman"/>
          <w:sz w:val="28"/>
        </w:rPr>
        <w:t>адресою</w:t>
      </w:r>
      <w:proofErr w:type="spellEnd"/>
      <w:r w:rsidRPr="003C5A31">
        <w:rPr>
          <w:rFonts w:ascii="Times New Roman" w:hAnsi="Times New Roman"/>
          <w:sz w:val="28"/>
        </w:rPr>
        <w:t>: м. Чернігів, вул. Кирпоноса, 16, територіальне управління Служби судової охорони у Чернігівській області.</w:t>
      </w:r>
    </w:p>
    <w:p w14:paraId="5D2D86D7" w14:textId="77777777" w:rsidR="00C75062" w:rsidRDefault="00C75062" w:rsidP="00C75062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2"/>
          <w:szCs w:val="32"/>
          <w:highlight w:val="lightGray"/>
        </w:rPr>
      </w:pPr>
    </w:p>
    <w:p w14:paraId="4ADC5FA8" w14:textId="43A99E5F" w:rsidR="00C75062" w:rsidRDefault="00C75062" w:rsidP="00C75062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2"/>
          <w:szCs w:val="32"/>
          <w:highlight w:val="lightGray"/>
        </w:rPr>
      </w:pPr>
      <w:r>
        <w:rPr>
          <w:rFonts w:ascii="Times New Roman" w:hAnsi="Times New Roman"/>
          <w:b/>
          <w:bCs/>
          <w:color w:val="FF0000"/>
          <w:sz w:val="32"/>
          <w:szCs w:val="32"/>
          <w:highlight w:val="lightGray"/>
        </w:rPr>
        <w:t>УВАГА !!!</w:t>
      </w:r>
    </w:p>
    <w:p w14:paraId="034E9EDB" w14:textId="77777777" w:rsidR="00C75062" w:rsidRDefault="00C75062" w:rsidP="00C75062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2"/>
          <w:szCs w:val="32"/>
          <w:highlight w:val="lightGray"/>
        </w:rPr>
      </w:pPr>
      <w:r>
        <w:rPr>
          <w:rFonts w:ascii="Times New Roman" w:hAnsi="Times New Roman"/>
          <w:b/>
          <w:bCs/>
          <w:color w:val="FF0000"/>
          <w:sz w:val="32"/>
          <w:szCs w:val="32"/>
          <w:highlight w:val="lightGray"/>
        </w:rPr>
        <w:t xml:space="preserve">прибуття до адмінбудівлі територіального управління Служби судової охорони у Чернігівській області тільки при наявності засобів індивідуального захисту </w:t>
      </w:r>
    </w:p>
    <w:p w14:paraId="650B6975" w14:textId="5E00BF35" w:rsidR="00EC2F4E" w:rsidRDefault="00BA1CE4" w:rsidP="00BA1CE4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/>
          <w:b/>
          <w:bCs/>
          <w:color w:val="FF0000"/>
          <w:sz w:val="32"/>
          <w:szCs w:val="32"/>
          <w:highlight w:val="lightGray"/>
        </w:rPr>
        <w:t xml:space="preserve">      </w:t>
      </w:r>
      <w:r w:rsidR="00C75062">
        <w:rPr>
          <w:rFonts w:ascii="Times New Roman" w:hAnsi="Times New Roman"/>
          <w:b/>
          <w:bCs/>
          <w:color w:val="FF0000"/>
          <w:sz w:val="32"/>
          <w:szCs w:val="32"/>
          <w:highlight w:val="lightGray"/>
        </w:rPr>
        <w:t>(респіратор або захисна маска, гумові (латексні) рукавички)</w:t>
      </w:r>
    </w:p>
    <w:p w14:paraId="6B018A3A" w14:textId="77777777" w:rsidR="00C75062" w:rsidRPr="003C5A31" w:rsidRDefault="00C75062" w:rsidP="00C75062">
      <w:pPr>
        <w:spacing w:after="0" w:line="240" w:lineRule="auto"/>
        <w:ind w:firstLine="773"/>
        <w:jc w:val="both"/>
        <w:rPr>
          <w:rFonts w:ascii="Times New Roman" w:hAnsi="Times New Roman"/>
          <w:sz w:val="28"/>
        </w:rPr>
      </w:pPr>
    </w:p>
    <w:p w14:paraId="01D9AD1C" w14:textId="77777777" w:rsidR="00EC2F4E" w:rsidRPr="003C5A31" w:rsidRDefault="00EC2F4E" w:rsidP="00420D1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 w:rsidRPr="003C5A31">
        <w:rPr>
          <w:rFonts w:ascii="Times New Roman" w:hAnsi="Times New Roman"/>
          <w:b/>
          <w:sz w:val="28"/>
        </w:rPr>
        <w:t>5. Місце, дата та час початку проведення конкурсу:</w:t>
      </w:r>
    </w:p>
    <w:p w14:paraId="16D2CB77" w14:textId="77777777" w:rsidR="00EC2F4E" w:rsidRPr="003C5A31" w:rsidRDefault="00EC2F4E" w:rsidP="00EC2F4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3C5A31">
        <w:rPr>
          <w:rFonts w:ascii="Times New Roman" w:hAnsi="Times New Roman"/>
          <w:b/>
          <w:sz w:val="28"/>
        </w:rPr>
        <w:t xml:space="preserve"> </w:t>
      </w:r>
    </w:p>
    <w:p w14:paraId="2FD441DE" w14:textId="3A001292" w:rsidR="00EC2F4E" w:rsidRPr="003C5A31" w:rsidRDefault="008736F8" w:rsidP="00420D1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19</w:t>
      </w:r>
      <w:r w:rsidR="00EC2F4E">
        <w:rPr>
          <w:rFonts w:ascii="Times New Roman" w:hAnsi="Times New Roman"/>
          <w:b/>
          <w:bCs/>
          <w:sz w:val="28"/>
        </w:rPr>
        <w:t xml:space="preserve"> травня</w:t>
      </w:r>
      <w:r w:rsidR="00EC2F4E" w:rsidRPr="003C5A31">
        <w:rPr>
          <w:rFonts w:ascii="Times New Roman" w:hAnsi="Times New Roman"/>
          <w:b/>
          <w:bCs/>
          <w:sz w:val="28"/>
        </w:rPr>
        <w:t xml:space="preserve"> 2020 року - 09.30</w:t>
      </w:r>
      <w:r w:rsidR="00EC2F4E" w:rsidRPr="003C5A31">
        <w:rPr>
          <w:rFonts w:ascii="Times New Roman" w:hAnsi="Times New Roman"/>
          <w:sz w:val="28"/>
        </w:rPr>
        <w:t xml:space="preserve"> (м. Чернігів, вул. Кирпоноса, 16, територіальне управління Служби судової охорони у Чернігівській області). </w:t>
      </w:r>
    </w:p>
    <w:p w14:paraId="7CEF9D83" w14:textId="77777777" w:rsidR="00EC2F4E" w:rsidRPr="003C5A31" w:rsidRDefault="00EC2F4E" w:rsidP="00EC2F4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14:paraId="0F7AAFD1" w14:textId="77777777" w:rsidR="00EC2F4E" w:rsidRPr="003C5A31" w:rsidRDefault="00EC2F4E" w:rsidP="00420D1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C5A31">
        <w:rPr>
          <w:rFonts w:ascii="Times New Roman" w:hAnsi="Times New Roman"/>
          <w:b/>
          <w:sz w:val="28"/>
        </w:rPr>
        <w:t xml:space="preserve">6. </w:t>
      </w:r>
      <w:r w:rsidRPr="003C5A31">
        <w:rPr>
          <w:rFonts w:ascii="Times New Roman" w:hAnsi="Times New Roman"/>
          <w:sz w:val="28"/>
        </w:rPr>
        <w:t xml:space="preserve">Контактна особа, яка надає додаткову інформацію з питань проведення конкурсу: </w:t>
      </w:r>
      <w:r w:rsidRPr="003C5A31">
        <w:rPr>
          <w:rFonts w:ascii="Times New Roman" w:hAnsi="Times New Roman"/>
          <w:b/>
          <w:sz w:val="28"/>
        </w:rPr>
        <w:t xml:space="preserve">Іванов Дмитро Миколайович, </w:t>
      </w:r>
      <w:proofErr w:type="spellStart"/>
      <w:r w:rsidRPr="003C5A31">
        <w:rPr>
          <w:rFonts w:ascii="Times New Roman" w:hAnsi="Times New Roman"/>
          <w:b/>
          <w:sz w:val="28"/>
        </w:rPr>
        <w:t>тел</w:t>
      </w:r>
      <w:proofErr w:type="spellEnd"/>
      <w:r w:rsidRPr="003C5A31">
        <w:rPr>
          <w:rFonts w:ascii="Times New Roman" w:hAnsi="Times New Roman"/>
          <w:b/>
          <w:sz w:val="28"/>
        </w:rPr>
        <w:t xml:space="preserve">. (0462) 66-52-86,  </w:t>
      </w:r>
      <w:r w:rsidRPr="003C5A31">
        <w:rPr>
          <w:rFonts w:ascii="Times New Roman" w:hAnsi="Times New Roman"/>
          <w:bCs/>
          <w:sz w:val="28"/>
        </w:rPr>
        <w:t>(vrpsso.chernigiv@gmail.com).</w:t>
      </w:r>
    </w:p>
    <w:p w14:paraId="45CC34C5" w14:textId="77777777" w:rsidR="00B254D1" w:rsidRPr="00EB65CD" w:rsidRDefault="00B254D1" w:rsidP="00B254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9768"/>
      </w:tblGrid>
      <w:tr w:rsidR="00B254D1" w:rsidRPr="00EB65CD" w14:paraId="314742A6" w14:textId="77777777" w:rsidTr="00204C04">
        <w:trPr>
          <w:trHeight w:val="408"/>
        </w:trPr>
        <w:tc>
          <w:tcPr>
            <w:tcW w:w="9768" w:type="dxa"/>
          </w:tcPr>
          <w:p w14:paraId="42FC746E" w14:textId="77777777" w:rsidR="009F31FD" w:rsidRPr="00B8647F" w:rsidRDefault="009F31FD" w:rsidP="009F31FD">
            <w:pPr>
              <w:pStyle w:val="10"/>
              <w:shd w:val="clear" w:color="auto" w:fill="auto"/>
              <w:spacing w:after="520"/>
              <w:ind w:firstLine="0"/>
              <w:jc w:val="center"/>
            </w:pPr>
            <w:r w:rsidRPr="00B8647F">
              <w:rPr>
                <w:b/>
                <w:bCs/>
              </w:rPr>
              <w:t xml:space="preserve">Кваліфікаційні </w:t>
            </w:r>
            <w:r w:rsidRPr="00B8647F">
              <w:rPr>
                <w:b/>
                <w:bCs/>
                <w:lang w:eastAsia="ru-RU" w:bidi="ru-RU"/>
              </w:rPr>
              <w:t>вимоги</w:t>
            </w:r>
          </w:p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936"/>
              <w:gridCol w:w="5290"/>
            </w:tblGrid>
            <w:tr w:rsidR="009F31FD" w:rsidRPr="00B8647F" w14:paraId="0FD97654" w14:textId="77777777" w:rsidTr="00A11A5A">
              <w:trPr>
                <w:trHeight w:hRule="exact" w:val="370"/>
                <w:jc w:val="center"/>
              </w:trPr>
              <w:tc>
                <w:tcPr>
                  <w:tcW w:w="3936" w:type="dxa"/>
                  <w:shd w:val="clear" w:color="auto" w:fill="FFFFFF"/>
                </w:tcPr>
                <w:p w14:paraId="6A0B89E8" w14:textId="1158D244" w:rsidR="009F31FD" w:rsidRPr="00B8647F" w:rsidRDefault="009F31FD" w:rsidP="009F31FD">
                  <w:pPr>
                    <w:pStyle w:val="ae"/>
                    <w:shd w:val="clear" w:color="auto" w:fill="auto"/>
                    <w:ind w:firstLine="0"/>
                  </w:pPr>
                </w:p>
              </w:tc>
              <w:tc>
                <w:tcPr>
                  <w:tcW w:w="5290" w:type="dxa"/>
                  <w:shd w:val="clear" w:color="auto" w:fill="FFFFFF"/>
                </w:tcPr>
                <w:p w14:paraId="57B68357" w14:textId="325CB462" w:rsidR="009F31FD" w:rsidRPr="00B8647F" w:rsidRDefault="009F31FD" w:rsidP="009F31FD">
                  <w:pPr>
                    <w:pStyle w:val="ae"/>
                    <w:shd w:val="clear" w:color="auto" w:fill="auto"/>
                    <w:ind w:firstLine="0"/>
                  </w:pPr>
                </w:p>
              </w:tc>
            </w:tr>
            <w:tr w:rsidR="009F31FD" w:rsidRPr="00B8647F" w14:paraId="1BA674AD" w14:textId="77777777" w:rsidTr="00A11A5A">
              <w:trPr>
                <w:trHeight w:hRule="exact" w:val="394"/>
                <w:jc w:val="center"/>
              </w:trPr>
              <w:tc>
                <w:tcPr>
                  <w:tcW w:w="3936" w:type="dxa"/>
                  <w:shd w:val="clear" w:color="auto" w:fill="FFFFFF"/>
                </w:tcPr>
                <w:p w14:paraId="249D2033" w14:textId="38BE43FA" w:rsidR="009F31FD" w:rsidRPr="00B8647F" w:rsidRDefault="001A137F" w:rsidP="009F31FD">
                  <w:pPr>
                    <w:pStyle w:val="ae"/>
                    <w:shd w:val="clear" w:color="auto" w:fill="auto"/>
                    <w:ind w:firstLine="0"/>
                  </w:pPr>
                  <w:r>
                    <w:t>1</w:t>
                  </w:r>
                  <w:r w:rsidR="009F31FD" w:rsidRPr="00B8647F">
                    <w:t>. Освіта</w:t>
                  </w:r>
                </w:p>
              </w:tc>
              <w:tc>
                <w:tcPr>
                  <w:tcW w:w="5290" w:type="dxa"/>
                  <w:shd w:val="clear" w:color="auto" w:fill="FFFFFF"/>
                </w:tcPr>
                <w:p w14:paraId="3AE91A65" w14:textId="1790EFFC" w:rsidR="009F31FD" w:rsidRPr="00B8647F" w:rsidRDefault="009F31FD" w:rsidP="009F31FD">
                  <w:pPr>
                    <w:pStyle w:val="ae"/>
                    <w:shd w:val="clear" w:color="auto" w:fill="auto"/>
                    <w:ind w:firstLine="0"/>
                  </w:pPr>
                  <w:r w:rsidRPr="00B8647F">
                    <w:t xml:space="preserve">повна </w:t>
                  </w:r>
                  <w:r w:rsidR="007166E4">
                    <w:t xml:space="preserve">загальна </w:t>
                  </w:r>
                  <w:r w:rsidRPr="00B8647F">
                    <w:t>середня освіта</w:t>
                  </w:r>
                </w:p>
              </w:tc>
            </w:tr>
            <w:tr w:rsidR="009F31FD" w:rsidRPr="00B8647F" w14:paraId="6F5154E1" w14:textId="77777777" w:rsidTr="00A11A5A">
              <w:trPr>
                <w:trHeight w:hRule="exact" w:val="2165"/>
                <w:jc w:val="center"/>
              </w:trPr>
              <w:tc>
                <w:tcPr>
                  <w:tcW w:w="3936" w:type="dxa"/>
                  <w:shd w:val="clear" w:color="auto" w:fill="FFFFFF"/>
                </w:tcPr>
                <w:p w14:paraId="5BD6DE79" w14:textId="762F6FAD" w:rsidR="009F31FD" w:rsidRPr="00B8647F" w:rsidRDefault="001A137F" w:rsidP="009F31FD">
                  <w:pPr>
                    <w:pStyle w:val="ae"/>
                    <w:shd w:val="clear" w:color="auto" w:fill="auto"/>
                    <w:ind w:firstLine="0"/>
                  </w:pPr>
                  <w:r>
                    <w:t>2</w:t>
                  </w:r>
                  <w:r w:rsidR="009F31FD" w:rsidRPr="00B8647F">
                    <w:t>. Досвід роботи</w:t>
                  </w:r>
                </w:p>
              </w:tc>
              <w:tc>
                <w:tcPr>
                  <w:tcW w:w="5290" w:type="dxa"/>
                  <w:shd w:val="clear" w:color="auto" w:fill="FFFFFF"/>
                </w:tcPr>
                <w:p w14:paraId="5D21A8B0" w14:textId="13B2473A" w:rsidR="00420D1F" w:rsidRPr="00420D1F" w:rsidRDefault="00A4153E" w:rsidP="00420D1F">
                  <w:pPr>
                    <w:pStyle w:val="ae"/>
                    <w:shd w:val="clear" w:color="auto" w:fill="auto"/>
                    <w:ind w:firstLine="0"/>
                    <w:jc w:val="both"/>
                  </w:pPr>
                  <w:r>
                    <w:rPr>
                      <w:lang w:bidi="uk-UA"/>
                    </w:rPr>
                    <w:t>в</w:t>
                  </w:r>
                  <w:r w:rsidRPr="00A4153E">
                    <w:rPr>
                      <w:lang w:bidi="uk-UA"/>
                    </w:rPr>
                    <w:t>ідсутність офіцерського військового чи спеціального звання, стаж військової служби або у правоохоронних органах не менше 1 року</w:t>
                  </w:r>
                </w:p>
              </w:tc>
            </w:tr>
            <w:tr w:rsidR="009F31FD" w:rsidRPr="00B8647F" w14:paraId="0327D6C8" w14:textId="77777777" w:rsidTr="00A11A5A">
              <w:trPr>
                <w:trHeight w:hRule="exact" w:val="461"/>
                <w:jc w:val="center"/>
              </w:trPr>
              <w:tc>
                <w:tcPr>
                  <w:tcW w:w="3936" w:type="dxa"/>
                  <w:shd w:val="clear" w:color="auto" w:fill="FFFFFF"/>
                  <w:vAlign w:val="bottom"/>
                </w:tcPr>
                <w:p w14:paraId="3DD74963" w14:textId="5EA95A74" w:rsidR="009F31FD" w:rsidRPr="00B8647F" w:rsidRDefault="001A137F" w:rsidP="009F31FD">
                  <w:pPr>
                    <w:pStyle w:val="ae"/>
                    <w:shd w:val="clear" w:color="auto" w:fill="auto"/>
                    <w:ind w:firstLine="0"/>
                  </w:pPr>
                  <w:r>
                    <w:lastRenderedPageBreak/>
                    <w:t>3</w:t>
                  </w:r>
                  <w:r w:rsidR="009F31FD" w:rsidRPr="00B8647F">
                    <w:t>. Володіння державною мовою</w:t>
                  </w:r>
                </w:p>
              </w:tc>
              <w:tc>
                <w:tcPr>
                  <w:tcW w:w="5290" w:type="dxa"/>
                  <w:shd w:val="clear" w:color="auto" w:fill="FFFFFF"/>
                  <w:vAlign w:val="bottom"/>
                </w:tcPr>
                <w:p w14:paraId="072720F4" w14:textId="77777777" w:rsidR="009F31FD" w:rsidRPr="00B8647F" w:rsidRDefault="009F31FD" w:rsidP="009F31FD">
                  <w:pPr>
                    <w:pStyle w:val="ae"/>
                    <w:shd w:val="clear" w:color="auto" w:fill="auto"/>
                    <w:ind w:firstLine="0"/>
                  </w:pPr>
                  <w:r w:rsidRPr="00B8647F">
                    <w:t>вільне володіння державною мовою.</w:t>
                  </w:r>
                </w:p>
              </w:tc>
            </w:tr>
          </w:tbl>
          <w:p w14:paraId="2A677B98" w14:textId="77777777" w:rsidR="009F31FD" w:rsidRPr="00B8647F" w:rsidRDefault="009F31FD" w:rsidP="009F31FD">
            <w:pPr>
              <w:spacing w:after="439" w:line="1" w:lineRule="exact"/>
            </w:pPr>
          </w:p>
          <w:p w14:paraId="5EFD2DE4" w14:textId="51410D12" w:rsidR="009F31FD" w:rsidRDefault="009F31FD" w:rsidP="009F31FD">
            <w:pPr>
              <w:pStyle w:val="af0"/>
              <w:shd w:val="clear" w:color="auto" w:fill="auto"/>
              <w:spacing w:line="240" w:lineRule="auto"/>
              <w:ind w:left="2890"/>
              <w:rPr>
                <w:b/>
                <w:bCs/>
              </w:rPr>
            </w:pPr>
            <w:r w:rsidRPr="00B8647F">
              <w:rPr>
                <w:b/>
                <w:bCs/>
              </w:rPr>
              <w:t>Вимоги до компетентності</w:t>
            </w:r>
          </w:p>
          <w:p w14:paraId="479F5E2E" w14:textId="77777777" w:rsidR="009F31FD" w:rsidRPr="00B8647F" w:rsidRDefault="009F31FD" w:rsidP="009F31FD">
            <w:pPr>
              <w:pStyle w:val="af0"/>
              <w:shd w:val="clear" w:color="auto" w:fill="auto"/>
              <w:spacing w:line="240" w:lineRule="auto"/>
              <w:ind w:left="2890"/>
            </w:pPr>
          </w:p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936"/>
              <w:gridCol w:w="5285"/>
            </w:tblGrid>
            <w:tr w:rsidR="009F31FD" w:rsidRPr="00B8647F" w14:paraId="268AA3DE" w14:textId="77777777" w:rsidTr="00A11A5A">
              <w:trPr>
                <w:trHeight w:hRule="exact" w:val="1426"/>
                <w:jc w:val="center"/>
              </w:trPr>
              <w:tc>
                <w:tcPr>
                  <w:tcW w:w="3936" w:type="dxa"/>
                  <w:shd w:val="clear" w:color="auto" w:fill="FFFFFF"/>
                </w:tcPr>
                <w:p w14:paraId="31D67319" w14:textId="77777777" w:rsidR="009F31FD" w:rsidRPr="00B8647F" w:rsidRDefault="009F31FD" w:rsidP="009F31FD">
                  <w:pPr>
                    <w:pStyle w:val="ae"/>
                    <w:shd w:val="clear" w:color="auto" w:fill="auto"/>
                    <w:ind w:firstLine="0"/>
                  </w:pPr>
                  <w:r w:rsidRPr="00B8647F">
                    <w:t>1. Вміння працювати в колективі</w:t>
                  </w:r>
                </w:p>
              </w:tc>
              <w:tc>
                <w:tcPr>
                  <w:tcW w:w="5285" w:type="dxa"/>
                  <w:shd w:val="clear" w:color="auto" w:fill="FFFFFF"/>
                </w:tcPr>
                <w:p w14:paraId="0B0A55CF" w14:textId="77777777" w:rsidR="009F31FD" w:rsidRPr="00B8647F" w:rsidRDefault="009F31FD" w:rsidP="009F31FD">
                  <w:pPr>
                    <w:pStyle w:val="ae"/>
                    <w:shd w:val="clear" w:color="auto" w:fill="auto"/>
                    <w:ind w:firstLine="0"/>
                  </w:pPr>
                  <w:r w:rsidRPr="00B8647F">
                    <w:t>щирість та відкритість; орієнтація на досягнення ефективного результату діяльності рівне ставлення та повага до колег.</w:t>
                  </w:r>
                </w:p>
              </w:tc>
            </w:tr>
            <w:tr w:rsidR="009F31FD" w:rsidRPr="00B8647F" w14:paraId="24E2CA1F" w14:textId="77777777" w:rsidTr="00A11A5A">
              <w:trPr>
                <w:trHeight w:hRule="exact" w:val="1642"/>
                <w:jc w:val="center"/>
              </w:trPr>
              <w:tc>
                <w:tcPr>
                  <w:tcW w:w="3936" w:type="dxa"/>
                  <w:shd w:val="clear" w:color="auto" w:fill="FFFFFF"/>
                </w:tcPr>
                <w:p w14:paraId="2FBD41EF" w14:textId="77777777" w:rsidR="009F31FD" w:rsidRPr="00B8647F" w:rsidRDefault="009F31FD" w:rsidP="009F31FD">
                  <w:pPr>
                    <w:pStyle w:val="ae"/>
                    <w:shd w:val="clear" w:color="auto" w:fill="auto"/>
                    <w:spacing w:before="140"/>
                    <w:ind w:firstLine="0"/>
                  </w:pPr>
                  <w:r w:rsidRPr="00B8647F">
                    <w:t>2. Аналітичні здібності</w:t>
                  </w:r>
                </w:p>
              </w:tc>
              <w:tc>
                <w:tcPr>
                  <w:tcW w:w="5285" w:type="dxa"/>
                  <w:shd w:val="clear" w:color="auto" w:fill="FFFFFF"/>
                  <w:vAlign w:val="center"/>
                </w:tcPr>
                <w:p w14:paraId="0A972FD7" w14:textId="77777777" w:rsidR="009F31FD" w:rsidRPr="00B8647F" w:rsidRDefault="009F31FD" w:rsidP="009F31FD">
                  <w:pPr>
                    <w:pStyle w:val="ae"/>
                    <w:shd w:val="clear" w:color="auto" w:fill="auto"/>
                    <w:ind w:firstLine="0"/>
                  </w:pPr>
                  <w:r w:rsidRPr="00B8647F">
                    <w:t>здатність систематизувати, узагальнювати інформацію; гнучкість;</w:t>
                  </w:r>
                </w:p>
                <w:p w14:paraId="6512FF8E" w14:textId="77777777" w:rsidR="009F31FD" w:rsidRPr="00B8647F" w:rsidRDefault="009F31FD" w:rsidP="009F31FD">
                  <w:pPr>
                    <w:pStyle w:val="ae"/>
                    <w:shd w:val="clear" w:color="auto" w:fill="auto"/>
                    <w:ind w:firstLine="0"/>
                  </w:pPr>
                  <w:r w:rsidRPr="00B8647F">
                    <w:t>проникливість.</w:t>
                  </w:r>
                </w:p>
              </w:tc>
            </w:tr>
            <w:tr w:rsidR="009F31FD" w:rsidRPr="00B8647F" w14:paraId="4F55033E" w14:textId="77777777" w:rsidTr="009F31FD">
              <w:trPr>
                <w:trHeight w:hRule="exact" w:val="3907"/>
                <w:jc w:val="center"/>
              </w:trPr>
              <w:tc>
                <w:tcPr>
                  <w:tcW w:w="3936" w:type="dxa"/>
                  <w:shd w:val="clear" w:color="auto" w:fill="FFFFFF"/>
                </w:tcPr>
                <w:p w14:paraId="2B70D171" w14:textId="77777777" w:rsidR="009F31FD" w:rsidRPr="00B8647F" w:rsidRDefault="009F31FD" w:rsidP="009F31FD">
                  <w:pPr>
                    <w:pStyle w:val="ae"/>
                    <w:shd w:val="clear" w:color="auto" w:fill="auto"/>
                    <w:spacing w:before="120"/>
                    <w:ind w:firstLine="0"/>
                  </w:pPr>
                  <w:r w:rsidRPr="00B8647F">
                    <w:t>3. Особистісні компетенції</w:t>
                  </w:r>
                </w:p>
              </w:tc>
              <w:tc>
                <w:tcPr>
                  <w:tcW w:w="5285" w:type="dxa"/>
                  <w:shd w:val="clear" w:color="auto" w:fill="FFFFFF"/>
                  <w:vAlign w:val="bottom"/>
                </w:tcPr>
                <w:p w14:paraId="221FAF26" w14:textId="77777777" w:rsidR="009F31FD" w:rsidRPr="00B8647F" w:rsidRDefault="009F31FD" w:rsidP="009F31FD">
                  <w:pPr>
                    <w:pStyle w:val="ae"/>
                    <w:shd w:val="clear" w:color="auto" w:fill="auto"/>
                    <w:ind w:firstLine="0"/>
                  </w:pPr>
                  <w:r w:rsidRPr="00B8647F">
                    <w:t>неупередженість та порядність; самостійність, організованість, відповідальність;</w:t>
                  </w:r>
                </w:p>
                <w:p w14:paraId="348F0924" w14:textId="77777777" w:rsidR="009F31FD" w:rsidRPr="00B8647F" w:rsidRDefault="009F31FD" w:rsidP="009F31FD">
                  <w:pPr>
                    <w:pStyle w:val="ae"/>
                    <w:shd w:val="clear" w:color="auto" w:fill="auto"/>
                    <w:ind w:firstLine="0"/>
                  </w:pPr>
                  <w:r w:rsidRPr="00B8647F">
                    <w:t>наполегливість, рішучість, стриманість, здатність швидко приймати рішення в умовах обмеженого часу;</w:t>
                  </w:r>
                </w:p>
                <w:p w14:paraId="6E5E76BA" w14:textId="77777777" w:rsidR="009F31FD" w:rsidRPr="00B8647F" w:rsidRDefault="009F31FD" w:rsidP="009F31FD">
                  <w:pPr>
                    <w:pStyle w:val="ae"/>
                    <w:shd w:val="clear" w:color="auto" w:fill="auto"/>
                    <w:ind w:firstLine="0"/>
                  </w:pPr>
                  <w:r w:rsidRPr="00B8647F">
                    <w:t>стійкість до стресу, емоційних та фізичних навантажень;</w:t>
                  </w:r>
                </w:p>
                <w:p w14:paraId="38FDB6CE" w14:textId="77777777" w:rsidR="009F31FD" w:rsidRPr="00B8647F" w:rsidRDefault="009F31FD" w:rsidP="009F31FD">
                  <w:pPr>
                    <w:pStyle w:val="ae"/>
                    <w:shd w:val="clear" w:color="auto" w:fill="auto"/>
                    <w:ind w:firstLine="0"/>
                  </w:pPr>
                  <w:r w:rsidRPr="00B8647F">
                    <w:t>вміння аргументовано висловлювати свою думку;</w:t>
                  </w:r>
                </w:p>
                <w:p w14:paraId="43919FCA" w14:textId="033E0304" w:rsidR="009F31FD" w:rsidRDefault="009F31FD" w:rsidP="009F31FD">
                  <w:pPr>
                    <w:pStyle w:val="ae"/>
                    <w:shd w:val="clear" w:color="auto" w:fill="auto"/>
                    <w:ind w:firstLine="0"/>
                  </w:pPr>
                  <w:r w:rsidRPr="00B8647F">
                    <w:t>прагнення до розвитку та</w:t>
                  </w:r>
                  <w:r>
                    <w:t xml:space="preserve"> самовдосконалення</w:t>
                  </w:r>
                </w:p>
                <w:p w14:paraId="785AD2C7" w14:textId="6E22AE9D" w:rsidR="009F31FD" w:rsidRPr="00B8647F" w:rsidRDefault="009F31FD" w:rsidP="009F31FD">
                  <w:pPr>
                    <w:pStyle w:val="ae"/>
                    <w:shd w:val="clear" w:color="auto" w:fill="auto"/>
                    <w:ind w:firstLine="0"/>
                  </w:pPr>
                </w:p>
              </w:tc>
            </w:tr>
          </w:tbl>
          <w:p w14:paraId="0B6A518B" w14:textId="77777777" w:rsidR="009F31FD" w:rsidRPr="00B8647F" w:rsidRDefault="009F31FD" w:rsidP="009F31FD">
            <w:pPr>
              <w:spacing w:line="1" w:lineRule="exact"/>
              <w:rPr>
                <w:sz w:val="2"/>
                <w:szCs w:val="2"/>
              </w:rPr>
            </w:pPr>
            <w:r w:rsidRPr="00B8647F">
              <w:br w:type="page"/>
            </w:r>
          </w:p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770"/>
              <w:gridCol w:w="5782"/>
            </w:tblGrid>
            <w:tr w:rsidR="009F31FD" w:rsidRPr="00B8647F" w14:paraId="5D47F658" w14:textId="77777777" w:rsidTr="00A11A5A">
              <w:trPr>
                <w:trHeight w:hRule="exact" w:val="1651"/>
                <w:jc w:val="center"/>
              </w:trPr>
              <w:tc>
                <w:tcPr>
                  <w:tcW w:w="3792" w:type="dxa"/>
                  <w:shd w:val="clear" w:color="auto" w:fill="FFFFFF"/>
                </w:tcPr>
                <w:p w14:paraId="511D249F" w14:textId="77777777" w:rsidR="009F31FD" w:rsidRPr="00B8647F" w:rsidRDefault="009F31FD" w:rsidP="009F31FD">
                  <w:pPr>
                    <w:pStyle w:val="ae"/>
                    <w:shd w:val="clear" w:color="auto" w:fill="auto"/>
                    <w:ind w:firstLine="0"/>
                  </w:pPr>
                  <w:r w:rsidRPr="00B8647F">
                    <w:rPr>
                      <w:lang w:eastAsia="ru-RU" w:bidi="ru-RU"/>
                    </w:rPr>
                    <w:t xml:space="preserve">4. </w:t>
                  </w:r>
                  <w:r w:rsidRPr="00B8647F">
                    <w:t>Забезпечення охорони об'єктів системи правосуддя</w:t>
                  </w:r>
                </w:p>
              </w:tc>
              <w:tc>
                <w:tcPr>
                  <w:tcW w:w="5818" w:type="dxa"/>
                  <w:shd w:val="clear" w:color="auto" w:fill="FFFFFF"/>
                  <w:vAlign w:val="bottom"/>
                </w:tcPr>
                <w:p w14:paraId="6612B84F" w14:textId="77777777" w:rsidR="009F31FD" w:rsidRPr="00B8647F" w:rsidRDefault="009F31FD" w:rsidP="009F31FD">
                  <w:pPr>
                    <w:pStyle w:val="ae"/>
                    <w:shd w:val="clear" w:color="auto" w:fill="auto"/>
                    <w:ind w:left="220" w:firstLine="0"/>
                  </w:pPr>
                  <w:r w:rsidRPr="00B8647F">
                    <w:t>знання законодавства, яке регулює діяльність судових та правоохоронних органів;</w:t>
                  </w:r>
                </w:p>
                <w:p w14:paraId="773592A7" w14:textId="77777777" w:rsidR="009F31FD" w:rsidRPr="00B8647F" w:rsidRDefault="009F31FD" w:rsidP="009F31FD">
                  <w:pPr>
                    <w:pStyle w:val="ae"/>
                    <w:shd w:val="clear" w:color="auto" w:fill="auto"/>
                    <w:ind w:left="220" w:firstLine="0"/>
                  </w:pPr>
                  <w:r w:rsidRPr="00B8647F">
                    <w:t>знання системи правоохоронних органів, розмежування їх компетенції, порядок забезпечення їх співпраці.</w:t>
                  </w:r>
                </w:p>
              </w:tc>
            </w:tr>
            <w:tr w:rsidR="009F31FD" w:rsidRPr="00B8647F" w14:paraId="30504A11" w14:textId="77777777" w:rsidTr="009F31FD">
              <w:trPr>
                <w:trHeight w:hRule="exact" w:val="276"/>
                <w:jc w:val="center"/>
              </w:trPr>
              <w:tc>
                <w:tcPr>
                  <w:tcW w:w="3792" w:type="dxa"/>
                  <w:shd w:val="clear" w:color="auto" w:fill="FFFFFF"/>
                </w:tcPr>
                <w:p w14:paraId="2CC27A8B" w14:textId="05CA1B2F" w:rsidR="009F31FD" w:rsidRPr="00B8647F" w:rsidRDefault="009F31FD" w:rsidP="009F31FD">
                  <w:pPr>
                    <w:pStyle w:val="ae"/>
                    <w:shd w:val="clear" w:color="auto" w:fill="auto"/>
                    <w:ind w:firstLine="0"/>
                  </w:pPr>
                </w:p>
              </w:tc>
              <w:tc>
                <w:tcPr>
                  <w:tcW w:w="5818" w:type="dxa"/>
                  <w:shd w:val="clear" w:color="auto" w:fill="FFFFFF"/>
                </w:tcPr>
                <w:p w14:paraId="3BE3E18A" w14:textId="53C348BB" w:rsidR="009F31FD" w:rsidRPr="00B8647F" w:rsidRDefault="009F31FD" w:rsidP="009F31FD">
                  <w:pPr>
                    <w:pStyle w:val="ae"/>
                    <w:shd w:val="clear" w:color="auto" w:fill="auto"/>
                    <w:spacing w:line="276" w:lineRule="auto"/>
                    <w:ind w:left="320" w:firstLine="20"/>
                  </w:pPr>
                </w:p>
              </w:tc>
            </w:tr>
          </w:tbl>
          <w:p w14:paraId="13364D56" w14:textId="77777777" w:rsidR="009F31FD" w:rsidRPr="00B8647F" w:rsidRDefault="009F31FD" w:rsidP="009F31FD">
            <w:pPr>
              <w:spacing w:after="199" w:line="1" w:lineRule="exact"/>
            </w:pPr>
          </w:p>
          <w:p w14:paraId="2541A9F2" w14:textId="1A5343F1" w:rsidR="009F31FD" w:rsidRDefault="009F31FD" w:rsidP="009F31FD">
            <w:pPr>
              <w:pStyle w:val="af0"/>
              <w:shd w:val="clear" w:color="auto" w:fill="auto"/>
              <w:spacing w:line="240" w:lineRule="auto"/>
              <w:ind w:left="3370"/>
              <w:rPr>
                <w:b/>
                <w:bCs/>
                <w:lang w:eastAsia="ru-RU" w:bidi="ru-RU"/>
              </w:rPr>
            </w:pPr>
            <w:r w:rsidRPr="00B8647F">
              <w:rPr>
                <w:b/>
                <w:bCs/>
              </w:rPr>
              <w:t xml:space="preserve">Професійні </w:t>
            </w:r>
            <w:r w:rsidRPr="00B8647F">
              <w:rPr>
                <w:b/>
                <w:bCs/>
                <w:lang w:eastAsia="ru-RU" w:bidi="ru-RU"/>
              </w:rPr>
              <w:t>знання</w:t>
            </w:r>
          </w:p>
          <w:p w14:paraId="076232BF" w14:textId="77777777" w:rsidR="009F31FD" w:rsidRPr="00B8647F" w:rsidRDefault="009F31FD" w:rsidP="009F31FD">
            <w:pPr>
              <w:pStyle w:val="af0"/>
              <w:shd w:val="clear" w:color="auto" w:fill="auto"/>
              <w:spacing w:line="240" w:lineRule="auto"/>
              <w:ind w:left="3370"/>
            </w:pPr>
          </w:p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772"/>
              <w:gridCol w:w="5780"/>
            </w:tblGrid>
            <w:tr w:rsidR="009F31FD" w:rsidRPr="00B8647F" w14:paraId="5FBA7129" w14:textId="77777777" w:rsidTr="00A11A5A">
              <w:trPr>
                <w:trHeight w:hRule="exact" w:val="2534"/>
                <w:jc w:val="center"/>
              </w:trPr>
              <w:tc>
                <w:tcPr>
                  <w:tcW w:w="3792" w:type="dxa"/>
                  <w:shd w:val="clear" w:color="auto" w:fill="FFFFFF"/>
                </w:tcPr>
                <w:p w14:paraId="63216A40" w14:textId="12EC8332" w:rsidR="009F31FD" w:rsidRPr="00B8647F" w:rsidRDefault="009F31FD" w:rsidP="009F31FD">
                  <w:pPr>
                    <w:pStyle w:val="ae"/>
                    <w:shd w:val="clear" w:color="auto" w:fill="auto"/>
                    <w:ind w:firstLine="0"/>
                  </w:pPr>
                  <w:r w:rsidRPr="00B8647F">
                    <w:t>Знання законодавства</w:t>
                  </w:r>
                </w:p>
              </w:tc>
              <w:tc>
                <w:tcPr>
                  <w:tcW w:w="5813" w:type="dxa"/>
                  <w:shd w:val="clear" w:color="auto" w:fill="FFFFFF"/>
                </w:tcPr>
                <w:p w14:paraId="13F60214" w14:textId="33014BBC" w:rsidR="009F31FD" w:rsidRPr="00B8647F" w:rsidRDefault="009F31FD" w:rsidP="009F31FD">
                  <w:pPr>
                    <w:pStyle w:val="ae"/>
                    <w:shd w:val="clear" w:color="auto" w:fill="auto"/>
                    <w:spacing w:line="276" w:lineRule="auto"/>
                    <w:ind w:left="380" w:firstLine="0"/>
                  </w:pPr>
                  <w:r w:rsidRPr="00B8647F">
                    <w:t xml:space="preserve">знання Конституції України, </w:t>
                  </w:r>
                  <w:r>
                    <w:t>З</w:t>
                  </w:r>
                  <w:r w:rsidRPr="00B8647F">
                    <w:t>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</w:tc>
            </w:tr>
          </w:tbl>
          <w:p w14:paraId="2178C5C1" w14:textId="77777777" w:rsidR="00B254D1" w:rsidRPr="00EB65CD" w:rsidRDefault="00B254D1" w:rsidP="00204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288207CF" w14:textId="453A9680" w:rsidR="005464A3" w:rsidRPr="00B254D1" w:rsidRDefault="005464A3" w:rsidP="00B254D1"/>
    <w:sectPr w:rsidR="005464A3" w:rsidRPr="00B254D1" w:rsidSect="000B43BC">
      <w:headerReference w:type="default" r:id="rId8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C0A9B" w14:textId="77777777" w:rsidR="00DE500B" w:rsidRDefault="00DE500B" w:rsidP="000B43BC">
      <w:pPr>
        <w:spacing w:after="0" w:line="240" w:lineRule="auto"/>
      </w:pPr>
      <w:r>
        <w:separator/>
      </w:r>
    </w:p>
  </w:endnote>
  <w:endnote w:type="continuationSeparator" w:id="0">
    <w:p w14:paraId="553394F2" w14:textId="77777777" w:rsidR="00DE500B" w:rsidRDefault="00DE500B" w:rsidP="000B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B7E20" w14:textId="77777777" w:rsidR="00DE500B" w:rsidRDefault="00DE500B" w:rsidP="000B43BC">
      <w:pPr>
        <w:spacing w:after="0" w:line="240" w:lineRule="auto"/>
      </w:pPr>
      <w:r>
        <w:separator/>
      </w:r>
    </w:p>
  </w:footnote>
  <w:footnote w:type="continuationSeparator" w:id="0">
    <w:p w14:paraId="4D518A27" w14:textId="77777777" w:rsidR="00DE500B" w:rsidRDefault="00DE500B" w:rsidP="000B4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794233"/>
      <w:docPartObj>
        <w:docPartGallery w:val="Page Numbers (Top of Page)"/>
        <w:docPartUnique/>
      </w:docPartObj>
    </w:sdtPr>
    <w:sdtEndPr/>
    <w:sdtContent>
      <w:p w14:paraId="745E335A" w14:textId="59185D32" w:rsidR="000B43BC" w:rsidRDefault="000B43B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6E62BFD0" w14:textId="77777777" w:rsidR="000B43BC" w:rsidRDefault="000B43B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47227"/>
    <w:multiLevelType w:val="hybridMultilevel"/>
    <w:tmpl w:val="E4C02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50396"/>
    <w:multiLevelType w:val="multilevel"/>
    <w:tmpl w:val="77B864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80014D"/>
    <w:multiLevelType w:val="multilevel"/>
    <w:tmpl w:val="1F208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C9"/>
    <w:rsid w:val="00021523"/>
    <w:rsid w:val="0002284B"/>
    <w:rsid w:val="0002556B"/>
    <w:rsid w:val="0003169F"/>
    <w:rsid w:val="00044031"/>
    <w:rsid w:val="00044316"/>
    <w:rsid w:val="00044892"/>
    <w:rsid w:val="00050D0D"/>
    <w:rsid w:val="00071EE8"/>
    <w:rsid w:val="000730E0"/>
    <w:rsid w:val="00080DDA"/>
    <w:rsid w:val="00096812"/>
    <w:rsid w:val="000A7A13"/>
    <w:rsid w:val="000B43BC"/>
    <w:rsid w:val="000B53D3"/>
    <w:rsid w:val="000C3214"/>
    <w:rsid w:val="000C7176"/>
    <w:rsid w:val="000D2431"/>
    <w:rsid w:val="000D6D15"/>
    <w:rsid w:val="00105CDD"/>
    <w:rsid w:val="00167752"/>
    <w:rsid w:val="001778D8"/>
    <w:rsid w:val="00180F74"/>
    <w:rsid w:val="0018671E"/>
    <w:rsid w:val="001A137F"/>
    <w:rsid w:val="001A22E4"/>
    <w:rsid w:val="001B324A"/>
    <w:rsid w:val="001F2BF0"/>
    <w:rsid w:val="001F45BB"/>
    <w:rsid w:val="001F6C20"/>
    <w:rsid w:val="00201F77"/>
    <w:rsid w:val="00213C5E"/>
    <w:rsid w:val="00224225"/>
    <w:rsid w:val="00233DBF"/>
    <w:rsid w:val="00236CE5"/>
    <w:rsid w:val="00256BA9"/>
    <w:rsid w:val="00274EF3"/>
    <w:rsid w:val="00293AF1"/>
    <w:rsid w:val="00297B11"/>
    <w:rsid w:val="002B05D2"/>
    <w:rsid w:val="002C10E4"/>
    <w:rsid w:val="002C1EF8"/>
    <w:rsid w:val="002D136A"/>
    <w:rsid w:val="002E1D2C"/>
    <w:rsid w:val="002E361D"/>
    <w:rsid w:val="002F7F26"/>
    <w:rsid w:val="0031294B"/>
    <w:rsid w:val="00316796"/>
    <w:rsid w:val="003207C3"/>
    <w:rsid w:val="003230B0"/>
    <w:rsid w:val="003279EF"/>
    <w:rsid w:val="00334F4C"/>
    <w:rsid w:val="00370CF7"/>
    <w:rsid w:val="003A3038"/>
    <w:rsid w:val="003B79F5"/>
    <w:rsid w:val="003C237D"/>
    <w:rsid w:val="003C5A31"/>
    <w:rsid w:val="00400857"/>
    <w:rsid w:val="0040501D"/>
    <w:rsid w:val="00420D1F"/>
    <w:rsid w:val="004278AC"/>
    <w:rsid w:val="004403FF"/>
    <w:rsid w:val="004505D9"/>
    <w:rsid w:val="00461382"/>
    <w:rsid w:val="00480616"/>
    <w:rsid w:val="004871C6"/>
    <w:rsid w:val="00490630"/>
    <w:rsid w:val="004A3A3A"/>
    <w:rsid w:val="004C00A3"/>
    <w:rsid w:val="004D1120"/>
    <w:rsid w:val="004D535A"/>
    <w:rsid w:val="004E35BC"/>
    <w:rsid w:val="004F3711"/>
    <w:rsid w:val="004F4305"/>
    <w:rsid w:val="004F63D5"/>
    <w:rsid w:val="005009EB"/>
    <w:rsid w:val="00501092"/>
    <w:rsid w:val="00505F37"/>
    <w:rsid w:val="00513602"/>
    <w:rsid w:val="0052474F"/>
    <w:rsid w:val="005419C9"/>
    <w:rsid w:val="00543062"/>
    <w:rsid w:val="005464A3"/>
    <w:rsid w:val="00560F78"/>
    <w:rsid w:val="0057048B"/>
    <w:rsid w:val="00583F0D"/>
    <w:rsid w:val="005A0493"/>
    <w:rsid w:val="005A1E93"/>
    <w:rsid w:val="005A3963"/>
    <w:rsid w:val="005E14EB"/>
    <w:rsid w:val="005E1905"/>
    <w:rsid w:val="005E4472"/>
    <w:rsid w:val="005E4AB4"/>
    <w:rsid w:val="005F0CD4"/>
    <w:rsid w:val="0061603C"/>
    <w:rsid w:val="006231BD"/>
    <w:rsid w:val="00631CD3"/>
    <w:rsid w:val="00631E8D"/>
    <w:rsid w:val="00651571"/>
    <w:rsid w:val="00657D2D"/>
    <w:rsid w:val="006741AE"/>
    <w:rsid w:val="00692AEF"/>
    <w:rsid w:val="006C6697"/>
    <w:rsid w:val="007166E4"/>
    <w:rsid w:val="00752DDC"/>
    <w:rsid w:val="007616B2"/>
    <w:rsid w:val="007652C8"/>
    <w:rsid w:val="007A2E47"/>
    <w:rsid w:val="007A4880"/>
    <w:rsid w:val="007B57A5"/>
    <w:rsid w:val="007E57DA"/>
    <w:rsid w:val="007E619D"/>
    <w:rsid w:val="007E6627"/>
    <w:rsid w:val="007E72EE"/>
    <w:rsid w:val="007F7B1A"/>
    <w:rsid w:val="00852D39"/>
    <w:rsid w:val="008558D5"/>
    <w:rsid w:val="008736F8"/>
    <w:rsid w:val="00894833"/>
    <w:rsid w:val="008A7A43"/>
    <w:rsid w:val="008B15F8"/>
    <w:rsid w:val="008C582F"/>
    <w:rsid w:val="008C6251"/>
    <w:rsid w:val="008E7CE9"/>
    <w:rsid w:val="008F42C5"/>
    <w:rsid w:val="0090215D"/>
    <w:rsid w:val="00903541"/>
    <w:rsid w:val="009062AB"/>
    <w:rsid w:val="00920A01"/>
    <w:rsid w:val="00942EB1"/>
    <w:rsid w:val="0096122E"/>
    <w:rsid w:val="0097641C"/>
    <w:rsid w:val="00976A89"/>
    <w:rsid w:val="00977E53"/>
    <w:rsid w:val="00980497"/>
    <w:rsid w:val="0099358A"/>
    <w:rsid w:val="009A4572"/>
    <w:rsid w:val="009D5CAB"/>
    <w:rsid w:val="009E5877"/>
    <w:rsid w:val="009E73DC"/>
    <w:rsid w:val="009F31FD"/>
    <w:rsid w:val="00A06F2D"/>
    <w:rsid w:val="00A34764"/>
    <w:rsid w:val="00A37DF7"/>
    <w:rsid w:val="00A4153E"/>
    <w:rsid w:val="00A57D12"/>
    <w:rsid w:val="00AB78FD"/>
    <w:rsid w:val="00AC4620"/>
    <w:rsid w:val="00AC6D2C"/>
    <w:rsid w:val="00AE059B"/>
    <w:rsid w:val="00B2144D"/>
    <w:rsid w:val="00B254D1"/>
    <w:rsid w:val="00B3273F"/>
    <w:rsid w:val="00B32896"/>
    <w:rsid w:val="00B36228"/>
    <w:rsid w:val="00B42B8A"/>
    <w:rsid w:val="00BA1CE4"/>
    <w:rsid w:val="00BA6A5C"/>
    <w:rsid w:val="00BD16B2"/>
    <w:rsid w:val="00BD5AF0"/>
    <w:rsid w:val="00BE0F78"/>
    <w:rsid w:val="00C15A95"/>
    <w:rsid w:val="00C20B98"/>
    <w:rsid w:val="00C2362C"/>
    <w:rsid w:val="00C315FF"/>
    <w:rsid w:val="00C34C27"/>
    <w:rsid w:val="00C36B36"/>
    <w:rsid w:val="00C4227D"/>
    <w:rsid w:val="00C46BBC"/>
    <w:rsid w:val="00C75062"/>
    <w:rsid w:val="00C77BFD"/>
    <w:rsid w:val="00C861AD"/>
    <w:rsid w:val="00C91F8A"/>
    <w:rsid w:val="00CD26E5"/>
    <w:rsid w:val="00CD6647"/>
    <w:rsid w:val="00CF2A24"/>
    <w:rsid w:val="00CF64B4"/>
    <w:rsid w:val="00D00D2E"/>
    <w:rsid w:val="00D05CB9"/>
    <w:rsid w:val="00D07249"/>
    <w:rsid w:val="00D21A53"/>
    <w:rsid w:val="00D21FE1"/>
    <w:rsid w:val="00D2601A"/>
    <w:rsid w:val="00D32EB2"/>
    <w:rsid w:val="00D45C0D"/>
    <w:rsid w:val="00D473AB"/>
    <w:rsid w:val="00D56B1B"/>
    <w:rsid w:val="00D93BD7"/>
    <w:rsid w:val="00D9788C"/>
    <w:rsid w:val="00DA37D0"/>
    <w:rsid w:val="00DB13B5"/>
    <w:rsid w:val="00DC3676"/>
    <w:rsid w:val="00DE17C0"/>
    <w:rsid w:val="00DE500B"/>
    <w:rsid w:val="00E32BF2"/>
    <w:rsid w:val="00E620FF"/>
    <w:rsid w:val="00E75EA9"/>
    <w:rsid w:val="00E90BA8"/>
    <w:rsid w:val="00EA2004"/>
    <w:rsid w:val="00EA23B1"/>
    <w:rsid w:val="00EA4CB8"/>
    <w:rsid w:val="00EB65CD"/>
    <w:rsid w:val="00EC2F4E"/>
    <w:rsid w:val="00EC7699"/>
    <w:rsid w:val="00ED7185"/>
    <w:rsid w:val="00ED7849"/>
    <w:rsid w:val="00EF54B1"/>
    <w:rsid w:val="00F04361"/>
    <w:rsid w:val="00F077F8"/>
    <w:rsid w:val="00F260E5"/>
    <w:rsid w:val="00F46482"/>
    <w:rsid w:val="00F46FC2"/>
    <w:rsid w:val="00F5026A"/>
    <w:rsid w:val="00F6747D"/>
    <w:rsid w:val="00F73941"/>
    <w:rsid w:val="00F7590E"/>
    <w:rsid w:val="00F77364"/>
    <w:rsid w:val="00F84B2C"/>
    <w:rsid w:val="00F84B76"/>
    <w:rsid w:val="00F92C87"/>
    <w:rsid w:val="00F94FDD"/>
    <w:rsid w:val="00F95892"/>
    <w:rsid w:val="00F96143"/>
    <w:rsid w:val="00FA1762"/>
    <w:rsid w:val="00FA30AA"/>
    <w:rsid w:val="00FA6DE5"/>
    <w:rsid w:val="00FD5E97"/>
    <w:rsid w:val="00FE4440"/>
    <w:rsid w:val="00FE4F4A"/>
    <w:rsid w:val="00FF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092A"/>
  <w15:docId w15:val="{B6F3BD37-8125-4871-BEAE-4165CC22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E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1E8D"/>
    <w:rPr>
      <w:color w:val="0563C1"/>
      <w:u w:val="single"/>
    </w:rPr>
  </w:style>
  <w:style w:type="paragraph" w:styleId="a4">
    <w:name w:val="No Spacing"/>
    <w:uiPriority w:val="1"/>
    <w:qFormat/>
    <w:rsid w:val="00631E8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rvts0">
    <w:name w:val="rvts0"/>
    <w:basedOn w:val="a0"/>
    <w:rsid w:val="00631E8D"/>
  </w:style>
  <w:style w:type="paragraph" w:styleId="a5">
    <w:name w:val="List Paragraph"/>
    <w:basedOn w:val="a"/>
    <w:uiPriority w:val="34"/>
    <w:qFormat/>
    <w:rsid w:val="00631E8D"/>
    <w:pPr>
      <w:ind w:left="720"/>
      <w:contextualSpacing/>
    </w:pPr>
    <w:rPr>
      <w:rFonts w:ascii="Times New Roman" w:hAnsi="Times New Roman" w:cs="Calibri"/>
      <w:sz w:val="28"/>
    </w:rPr>
  </w:style>
  <w:style w:type="paragraph" w:customStyle="1" w:styleId="1">
    <w:name w:val="Основний текст1"/>
    <w:basedOn w:val="a"/>
    <w:rsid w:val="00631E8D"/>
    <w:pPr>
      <w:widowControl w:val="0"/>
      <w:snapToGri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9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BD7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B43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43B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B43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43BC"/>
    <w:rPr>
      <w:rFonts w:ascii="Calibri" w:eastAsia="Calibri" w:hAnsi="Calibri" w:cs="Times New Roman"/>
    </w:rPr>
  </w:style>
  <w:style w:type="character" w:customStyle="1" w:styleId="ac">
    <w:name w:val="Основной текст_"/>
    <w:basedOn w:val="a0"/>
    <w:link w:val="10"/>
    <w:rsid w:val="009F31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c"/>
    <w:rsid w:val="009F31F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ad">
    <w:name w:val="Другое_"/>
    <w:basedOn w:val="a0"/>
    <w:link w:val="ae"/>
    <w:rsid w:val="009F31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e">
    <w:name w:val="Другое"/>
    <w:basedOn w:val="a"/>
    <w:link w:val="ad"/>
    <w:rsid w:val="009F31F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af">
    <w:name w:val="Подпись к таблице_"/>
    <w:basedOn w:val="a0"/>
    <w:link w:val="af0"/>
    <w:rsid w:val="009F31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9F31FD"/>
    <w:pPr>
      <w:widowControl w:val="0"/>
      <w:shd w:val="clear" w:color="auto" w:fill="FFFFFF"/>
      <w:spacing w:after="0" w:line="257" w:lineRule="auto"/>
      <w:ind w:left="2090"/>
    </w:pPr>
    <w:rPr>
      <w:rFonts w:ascii="Times New Roman" w:eastAsia="Times New Roman" w:hAnsi="Times New Roman"/>
      <w:sz w:val="28"/>
      <w:szCs w:val="28"/>
    </w:rPr>
  </w:style>
  <w:style w:type="paragraph" w:styleId="af1">
    <w:name w:val="Body Text"/>
    <w:basedOn w:val="a"/>
    <w:link w:val="af2"/>
    <w:uiPriority w:val="1"/>
    <w:unhideWhenUsed/>
    <w:qFormat/>
    <w:rsid w:val="004D1120"/>
    <w:pPr>
      <w:widowControl w:val="0"/>
      <w:autoSpaceDE w:val="0"/>
      <w:autoSpaceDN w:val="0"/>
      <w:spacing w:after="0" w:line="240" w:lineRule="auto"/>
      <w:ind w:left="522"/>
      <w:jc w:val="both"/>
    </w:pPr>
    <w:rPr>
      <w:rFonts w:ascii="Times New Roman" w:eastAsia="Times New Roman" w:hAnsi="Times New Roman"/>
      <w:sz w:val="28"/>
      <w:szCs w:val="28"/>
      <w:lang w:eastAsia="uk-UA" w:bidi="uk-UA"/>
    </w:rPr>
  </w:style>
  <w:style w:type="character" w:customStyle="1" w:styleId="af2">
    <w:name w:val="Основной текст Знак"/>
    <w:basedOn w:val="a0"/>
    <w:link w:val="af1"/>
    <w:uiPriority w:val="1"/>
    <w:rsid w:val="004D1120"/>
    <w:rPr>
      <w:rFonts w:ascii="Times New Roman" w:eastAsia="Times New Roman" w:hAnsi="Times New Roman" w:cs="Times New Roman"/>
      <w:sz w:val="28"/>
      <w:szCs w:val="28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06075-7AB2-49A4-80EB-390CE7D0B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4659</Words>
  <Characters>2656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Курченко</dc:creator>
  <cp:lastModifiedBy>User</cp:lastModifiedBy>
  <cp:revision>21</cp:revision>
  <cp:lastPrinted>2019-10-15T12:40:00Z</cp:lastPrinted>
  <dcterms:created xsi:type="dcterms:W3CDTF">2020-04-08T14:12:00Z</dcterms:created>
  <dcterms:modified xsi:type="dcterms:W3CDTF">2020-04-29T11:59:00Z</dcterms:modified>
</cp:coreProperties>
</file>