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DC4E" w14:textId="77777777" w:rsidR="00E84B45" w:rsidRDefault="00E84B45" w:rsidP="00E84B45">
      <w:pPr>
        <w:ind w:left="5812"/>
        <w:rPr>
          <w:b/>
          <w:sz w:val="28"/>
          <w:szCs w:val="28"/>
          <w:lang w:bidi="ar-SA"/>
        </w:rPr>
      </w:pPr>
      <w:r>
        <w:rPr>
          <w:b/>
          <w:sz w:val="28"/>
          <w:szCs w:val="28"/>
        </w:rPr>
        <w:t>ЗАТВЕРДЖЕНО</w:t>
      </w:r>
    </w:p>
    <w:p w14:paraId="7D998BE7" w14:textId="77777777" w:rsidR="00E84B45" w:rsidRDefault="00E84B45" w:rsidP="00E84B45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Наказ начальника територіального управління  Служби судової охорони у Чернігівській області </w:t>
      </w:r>
    </w:p>
    <w:p w14:paraId="2AEB5958" w14:textId="3192AA56" w:rsidR="00F9476B" w:rsidRDefault="00E84B45" w:rsidP="00F9476B">
      <w:pPr>
        <w:pStyle w:val="a3"/>
        <w:spacing w:before="2"/>
        <w:ind w:left="5040" w:firstLine="720"/>
        <w:jc w:val="left"/>
        <w:rPr>
          <w:color w:val="FF0000"/>
          <w:sz w:val="26"/>
        </w:rPr>
      </w:pPr>
      <w:r w:rsidRPr="00FF00B8">
        <w:rPr>
          <w:color w:val="FF0000"/>
        </w:rPr>
        <w:t xml:space="preserve"> </w:t>
      </w:r>
      <w:r w:rsidR="00F9476B">
        <w:t xml:space="preserve">від </w:t>
      </w:r>
      <w:r w:rsidR="00781D86">
        <w:t>29.04.2020</w:t>
      </w:r>
      <w:r w:rsidR="00F9476B">
        <w:t xml:space="preserve"> № </w:t>
      </w:r>
      <w:r w:rsidR="00781D86">
        <w:t>23</w:t>
      </w:r>
      <w:bookmarkStart w:id="0" w:name="_GoBack"/>
      <w:bookmarkEnd w:id="0"/>
    </w:p>
    <w:p w14:paraId="6FD908D9" w14:textId="21CF3F44" w:rsidR="00EA31BD" w:rsidRPr="00FF00B8" w:rsidRDefault="00EA31BD" w:rsidP="00E84B45">
      <w:pPr>
        <w:pStyle w:val="a3"/>
        <w:spacing w:before="2"/>
        <w:ind w:left="5040" w:firstLine="720"/>
        <w:jc w:val="left"/>
        <w:rPr>
          <w:color w:val="FF0000"/>
          <w:sz w:val="26"/>
        </w:rPr>
      </w:pPr>
    </w:p>
    <w:p w14:paraId="74356DEE" w14:textId="77777777" w:rsidR="009D626C" w:rsidRDefault="009D626C">
      <w:pPr>
        <w:pStyle w:val="1"/>
        <w:spacing w:line="322" w:lineRule="exact"/>
        <w:ind w:left="541" w:right="426"/>
      </w:pPr>
    </w:p>
    <w:p w14:paraId="1DBDE9DC" w14:textId="77777777" w:rsidR="00E84B45" w:rsidRDefault="00E84B45">
      <w:pPr>
        <w:pStyle w:val="1"/>
        <w:spacing w:line="322" w:lineRule="exact"/>
        <w:ind w:left="541" w:right="426"/>
      </w:pPr>
    </w:p>
    <w:p w14:paraId="40C74277" w14:textId="09AA2350" w:rsidR="00EA31BD" w:rsidRPr="00E24818" w:rsidRDefault="009D626C">
      <w:pPr>
        <w:pStyle w:val="1"/>
        <w:spacing w:line="322" w:lineRule="exact"/>
        <w:ind w:left="541" w:right="426"/>
      </w:pPr>
      <w:r w:rsidRPr="00E24818">
        <w:t>УМОВИ</w:t>
      </w:r>
    </w:p>
    <w:p w14:paraId="6D5B02A8" w14:textId="6CDAE58D" w:rsidR="00E24818" w:rsidRPr="00E24818" w:rsidRDefault="00E24818" w:rsidP="00E24818">
      <w:pPr>
        <w:jc w:val="center"/>
        <w:rPr>
          <w:b/>
          <w:sz w:val="28"/>
          <w:szCs w:val="28"/>
        </w:rPr>
      </w:pPr>
      <w:r w:rsidRPr="00E24818">
        <w:rPr>
          <w:b/>
          <w:sz w:val="28"/>
          <w:szCs w:val="28"/>
        </w:rPr>
        <w:t xml:space="preserve">проведення конкурсу на зайняття вакантної посади  </w:t>
      </w:r>
      <w:r w:rsidR="00073C5B">
        <w:rPr>
          <w:b/>
          <w:sz w:val="28"/>
          <w:szCs w:val="28"/>
        </w:rPr>
        <w:t>контролера І категорії</w:t>
      </w:r>
      <w:r w:rsidRPr="00E24818">
        <w:rPr>
          <w:b/>
          <w:sz w:val="28"/>
          <w:szCs w:val="28"/>
        </w:rPr>
        <w:t xml:space="preserve"> (</w:t>
      </w:r>
      <w:r w:rsidR="00073C5B">
        <w:rPr>
          <w:b/>
          <w:sz w:val="28"/>
          <w:szCs w:val="28"/>
        </w:rPr>
        <w:t xml:space="preserve">помічника </w:t>
      </w:r>
      <w:r w:rsidRPr="00E24818">
        <w:rPr>
          <w:b/>
          <w:sz w:val="28"/>
          <w:szCs w:val="28"/>
        </w:rPr>
        <w:t xml:space="preserve">оперативного чергового) відділу оперативно-чергової служби територіального управління Служби судової охорони </w:t>
      </w:r>
    </w:p>
    <w:p w14:paraId="5781C956" w14:textId="70D5735E" w:rsidR="00E24818" w:rsidRPr="00EB65CD" w:rsidRDefault="00E24818" w:rsidP="00E24818">
      <w:pPr>
        <w:jc w:val="center"/>
        <w:rPr>
          <w:b/>
          <w:sz w:val="28"/>
          <w:szCs w:val="28"/>
        </w:rPr>
      </w:pPr>
      <w:r w:rsidRPr="00E24818">
        <w:rPr>
          <w:b/>
          <w:sz w:val="28"/>
          <w:szCs w:val="28"/>
        </w:rPr>
        <w:t xml:space="preserve">у </w:t>
      </w:r>
      <w:r w:rsidRPr="00E24818">
        <w:rPr>
          <w:b/>
          <w:sz w:val="28"/>
        </w:rPr>
        <w:t>Чернігівській області</w:t>
      </w:r>
      <w:r>
        <w:rPr>
          <w:b/>
          <w:sz w:val="28"/>
        </w:rPr>
        <w:t xml:space="preserve"> </w:t>
      </w:r>
    </w:p>
    <w:p w14:paraId="5039C78B" w14:textId="77777777" w:rsidR="00270EC6" w:rsidRDefault="00270EC6" w:rsidP="00270EC6">
      <w:pPr>
        <w:ind w:left="522" w:right="449"/>
        <w:jc w:val="center"/>
        <w:rPr>
          <w:b/>
          <w:sz w:val="28"/>
        </w:rPr>
      </w:pPr>
    </w:p>
    <w:p w14:paraId="38AF70F9" w14:textId="216CD381" w:rsidR="00EA31BD" w:rsidRDefault="009D626C" w:rsidP="00270EC6">
      <w:pPr>
        <w:ind w:left="522" w:right="449"/>
        <w:jc w:val="center"/>
        <w:rPr>
          <w:b/>
          <w:sz w:val="28"/>
        </w:rPr>
      </w:pPr>
      <w:r>
        <w:rPr>
          <w:b/>
          <w:sz w:val="28"/>
        </w:rPr>
        <w:t>Загальні умови</w:t>
      </w:r>
    </w:p>
    <w:p w14:paraId="66FAC4EB" w14:textId="42BFACEF" w:rsidR="00E24818" w:rsidRDefault="00E24818" w:rsidP="00270EC6">
      <w:pPr>
        <w:ind w:left="522" w:right="449"/>
        <w:jc w:val="center"/>
        <w:rPr>
          <w:b/>
          <w:sz w:val="28"/>
        </w:rPr>
      </w:pPr>
    </w:p>
    <w:p w14:paraId="734ADC46" w14:textId="77777777" w:rsidR="008C51D0" w:rsidRPr="00EB65CD" w:rsidRDefault="008C51D0" w:rsidP="008C51D0">
      <w:pPr>
        <w:ind w:firstLine="851"/>
        <w:jc w:val="both"/>
        <w:rPr>
          <w:b/>
          <w:sz w:val="28"/>
          <w:szCs w:val="28"/>
        </w:rPr>
      </w:pPr>
      <w:r w:rsidRPr="00EB65CD">
        <w:rPr>
          <w:b/>
          <w:sz w:val="28"/>
          <w:szCs w:val="28"/>
        </w:rPr>
        <w:t xml:space="preserve">1. Основні посадові обов’язки контролера І категорії (помічника оперативного чергового) відділу оперативно-чергової служби територіального управління Служби судової охорони у Полтавській області: </w:t>
      </w:r>
    </w:p>
    <w:p w14:paraId="59B3E889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color w:val="000000"/>
          <w:sz w:val="28"/>
          <w:szCs w:val="28"/>
        </w:rPr>
        <w:t>1) виконує обов’язки в складі</w:t>
      </w:r>
      <w:r w:rsidRPr="00EB65CD">
        <w:rPr>
          <w:sz w:val="28"/>
          <w:szCs w:val="28"/>
        </w:rPr>
        <w:t xml:space="preserve"> добової зміни чергової служби, розподіляє обов’язки між підлеглими, очолює та контролює їх роботу протягом зміни;</w:t>
      </w:r>
    </w:p>
    <w:p w14:paraId="65ECA33D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2) забезпечує виконання покладених на відділ чергової служби завдань щодо збору, систематизації та обробки оперативної інформації у відповідності з встановленим порядком та із дотриманням режиму таємності;</w:t>
      </w:r>
    </w:p>
    <w:p w14:paraId="423F4256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3) контролює службову діяльність співробітників чергової зміни відділу, оформляє службову документацію протягом  виконання службових завдань;</w:t>
      </w:r>
    </w:p>
    <w:p w14:paraId="0FE0BBA8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4) надає допомогу оперативному черговому в підтриманні у готовності ліній та засобів зв’язку;</w:t>
      </w:r>
    </w:p>
    <w:p w14:paraId="3B8BCA6A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5) за дорученням оперативного чергового здійснює постійну взаємодію із структурними підрозділами під час вирішення питань оперативного реагування на зміни оперативного становища;</w:t>
      </w:r>
    </w:p>
    <w:p w14:paraId="7CE108B0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6) за дорученням оперативного чергового організовує у разі загострення оперативної ситуації відстеження обставин, отримання повної інформації безпосередньо з місця події;</w:t>
      </w:r>
    </w:p>
    <w:p w14:paraId="60175361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7) забезпечує складання доповідей за встановленою формою;</w:t>
      </w:r>
    </w:p>
    <w:p w14:paraId="79E68B6C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8) забезпечує дотримання підпорядкованими співробітниками прав та свобод людини та громадянина;</w:t>
      </w:r>
    </w:p>
    <w:p w14:paraId="1C7FB09D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9) допомагає оперативному черговому в контролі використання автотранспорту;</w:t>
      </w:r>
    </w:p>
    <w:p w14:paraId="69A72C9B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10) надає допомогу оперативному черговому в прийманні, видачі та обліку спеціальних засобів та зброї;</w:t>
      </w:r>
    </w:p>
    <w:p w14:paraId="4D6731A4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 xml:space="preserve">11) здійснює контроль за збереженням документів. </w:t>
      </w:r>
    </w:p>
    <w:p w14:paraId="0AE839AC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 xml:space="preserve">12) організовує роботу з документами відповідно до чинного </w:t>
      </w:r>
      <w:r w:rsidRPr="00EB65CD">
        <w:rPr>
          <w:sz w:val="28"/>
          <w:szCs w:val="28"/>
        </w:rPr>
        <w:lastRenderedPageBreak/>
        <w:t>законодавства;</w:t>
      </w:r>
    </w:p>
    <w:p w14:paraId="09F92DD7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13) забезпечує охорону приміщень, майна, території, зброї за місцем розташування чергової частини;</w:t>
      </w:r>
    </w:p>
    <w:p w14:paraId="376046FB" w14:textId="77777777" w:rsidR="008C51D0" w:rsidRPr="00EB65CD" w:rsidRDefault="008C51D0" w:rsidP="008C51D0">
      <w:pPr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14) приймає участь у веденні виховної роботи в колективі.</w:t>
      </w:r>
    </w:p>
    <w:p w14:paraId="583B93B1" w14:textId="77777777" w:rsidR="00E24818" w:rsidRDefault="00E24818" w:rsidP="00270EC6">
      <w:pPr>
        <w:ind w:left="522" w:right="449"/>
        <w:jc w:val="center"/>
        <w:rPr>
          <w:b/>
          <w:sz w:val="28"/>
        </w:rPr>
      </w:pPr>
    </w:p>
    <w:p w14:paraId="5B38701A" w14:textId="77777777" w:rsidR="00B921F6" w:rsidRPr="00EB65CD" w:rsidRDefault="00B921F6" w:rsidP="00B921F6">
      <w:pPr>
        <w:ind w:firstLine="851"/>
        <w:rPr>
          <w:b/>
          <w:sz w:val="28"/>
        </w:rPr>
      </w:pPr>
      <w:r w:rsidRPr="00EB65CD">
        <w:rPr>
          <w:b/>
          <w:sz w:val="28"/>
        </w:rPr>
        <w:t>2. Умови оплати праці:</w:t>
      </w:r>
    </w:p>
    <w:p w14:paraId="1F318D8F" w14:textId="77777777" w:rsidR="00B921F6" w:rsidRPr="00EB65CD" w:rsidRDefault="00B921F6" w:rsidP="00B921F6">
      <w:pPr>
        <w:ind w:firstLine="851"/>
        <w:rPr>
          <w:b/>
          <w:sz w:val="28"/>
        </w:rPr>
      </w:pPr>
    </w:p>
    <w:p w14:paraId="4B1060F2" w14:textId="3B16E958" w:rsidR="00B921F6" w:rsidRPr="00EB65CD" w:rsidRDefault="00B921F6" w:rsidP="00B921F6">
      <w:pPr>
        <w:ind w:firstLine="851"/>
        <w:jc w:val="both"/>
        <w:rPr>
          <w:sz w:val="28"/>
        </w:rPr>
      </w:pPr>
      <w:r w:rsidRPr="00EB65CD">
        <w:rPr>
          <w:sz w:val="28"/>
        </w:rP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</w:t>
      </w:r>
      <w:r w:rsidR="00CA2CA2" w:rsidRPr="00CA2CA2">
        <w:rPr>
          <w:rFonts w:eastAsia="Calibri"/>
          <w:sz w:val="28"/>
          <w:lang w:eastAsia="en-US" w:bidi="ar-SA"/>
        </w:rPr>
        <w:t xml:space="preserve">та наказу Голови Служби судової охорони від </w:t>
      </w:r>
      <w:r w:rsidR="00CA2CA2">
        <w:rPr>
          <w:rFonts w:eastAsia="Calibri"/>
          <w:sz w:val="28"/>
          <w:lang w:eastAsia="en-US" w:bidi="ar-SA"/>
        </w:rPr>
        <w:t xml:space="preserve">                </w:t>
      </w:r>
      <w:r w:rsidR="00CA2CA2" w:rsidRPr="00CA2CA2">
        <w:rPr>
          <w:rFonts w:eastAsia="Calibri"/>
          <w:sz w:val="28"/>
          <w:lang w:eastAsia="en-US" w:bidi="ar-SA"/>
        </w:rPr>
        <w:t>27 грудня 2020 року № 281 «Про установлення посадових окладів співробітників територіальних підрозділів (територіальних управлінь) Служби судової охорони»</w:t>
      </w:r>
      <w:r w:rsidRPr="00EB65CD">
        <w:rPr>
          <w:sz w:val="28"/>
        </w:rPr>
        <w:t xml:space="preserve">  – </w:t>
      </w:r>
      <w:r w:rsidR="00A8014B">
        <w:rPr>
          <w:sz w:val="28"/>
        </w:rPr>
        <w:t>3260</w:t>
      </w:r>
      <w:r w:rsidRPr="00EB65CD">
        <w:rPr>
          <w:sz w:val="28"/>
        </w:rPr>
        <w:t xml:space="preserve"> гривень;</w:t>
      </w:r>
    </w:p>
    <w:p w14:paraId="4E63EE05" w14:textId="5DD69BE7" w:rsidR="00B921F6" w:rsidRDefault="00B921F6" w:rsidP="00B921F6">
      <w:pPr>
        <w:ind w:firstLine="851"/>
        <w:jc w:val="both"/>
        <w:rPr>
          <w:sz w:val="28"/>
        </w:rPr>
      </w:pPr>
      <w:r w:rsidRPr="00EB65CD">
        <w:rPr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D27CCE8" w14:textId="77777777" w:rsidR="00B921F6" w:rsidRPr="00EB65CD" w:rsidRDefault="00B921F6" w:rsidP="00B921F6">
      <w:pPr>
        <w:ind w:firstLine="851"/>
        <w:jc w:val="both"/>
        <w:rPr>
          <w:sz w:val="28"/>
        </w:rPr>
      </w:pPr>
    </w:p>
    <w:p w14:paraId="74ACC2E9" w14:textId="77777777" w:rsidR="00B921F6" w:rsidRPr="00EB65CD" w:rsidRDefault="00B921F6" w:rsidP="00B921F6">
      <w:pPr>
        <w:ind w:firstLine="851"/>
        <w:jc w:val="both"/>
        <w:rPr>
          <w:sz w:val="28"/>
        </w:rPr>
      </w:pPr>
      <w:r w:rsidRPr="00EB65CD">
        <w:rPr>
          <w:b/>
          <w:sz w:val="28"/>
        </w:rPr>
        <w:t>3. Інформація про строковість чи безстроковість призначення на посаду:</w:t>
      </w:r>
    </w:p>
    <w:p w14:paraId="22BE5AA9" w14:textId="77777777" w:rsidR="00B921F6" w:rsidRPr="00EB65CD" w:rsidRDefault="00B921F6" w:rsidP="00B921F6">
      <w:pPr>
        <w:ind w:firstLine="851"/>
        <w:jc w:val="both"/>
        <w:rPr>
          <w:sz w:val="28"/>
        </w:rPr>
      </w:pPr>
      <w:r w:rsidRPr="00EB65CD">
        <w:rPr>
          <w:sz w:val="28"/>
        </w:rPr>
        <w:t xml:space="preserve"> безстроково. </w:t>
      </w:r>
    </w:p>
    <w:p w14:paraId="7BA8BC2A" w14:textId="77777777" w:rsidR="00B921F6" w:rsidRPr="00EB65CD" w:rsidRDefault="00B921F6" w:rsidP="00B921F6">
      <w:pPr>
        <w:ind w:firstLine="851"/>
        <w:jc w:val="both"/>
        <w:rPr>
          <w:sz w:val="28"/>
        </w:rPr>
      </w:pPr>
    </w:p>
    <w:p w14:paraId="13478EFF" w14:textId="77777777" w:rsidR="00B921F6" w:rsidRPr="00EB65CD" w:rsidRDefault="00B921F6" w:rsidP="00B921F6">
      <w:pPr>
        <w:ind w:firstLine="851"/>
        <w:jc w:val="both"/>
        <w:rPr>
          <w:b/>
          <w:sz w:val="28"/>
        </w:rPr>
      </w:pPr>
      <w:r w:rsidRPr="00EB65CD">
        <w:rPr>
          <w:b/>
          <w:sz w:val="28"/>
        </w:rPr>
        <w:t>4. Перелік документів, необхідних для участі в конкурсі, та строк їх подання:</w:t>
      </w:r>
    </w:p>
    <w:p w14:paraId="3B458A4E" w14:textId="77777777" w:rsidR="00B921F6" w:rsidRPr="00EB65CD" w:rsidRDefault="00B921F6" w:rsidP="00B921F6">
      <w:pPr>
        <w:ind w:firstLine="851"/>
        <w:jc w:val="both"/>
        <w:rPr>
          <w:sz w:val="28"/>
        </w:rPr>
      </w:pPr>
    </w:p>
    <w:p w14:paraId="75D7989E" w14:textId="77777777" w:rsidR="00B921F6" w:rsidRPr="00EB65CD" w:rsidRDefault="00B921F6" w:rsidP="00B921F6">
      <w:pPr>
        <w:ind w:firstLine="851"/>
        <w:jc w:val="both"/>
        <w:rPr>
          <w:sz w:val="28"/>
        </w:rPr>
      </w:pPr>
      <w:r w:rsidRPr="00EB65CD">
        <w:rPr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B06CDC5" w14:textId="77777777" w:rsidR="00B921F6" w:rsidRPr="00EB65CD" w:rsidRDefault="00B921F6" w:rsidP="00B921F6">
      <w:pPr>
        <w:ind w:firstLine="851"/>
        <w:jc w:val="both"/>
        <w:rPr>
          <w:sz w:val="28"/>
        </w:rPr>
      </w:pPr>
      <w:r w:rsidRPr="00EB65CD">
        <w:rPr>
          <w:sz w:val="28"/>
        </w:rPr>
        <w:t xml:space="preserve">2) копія паспорта громадянина України; </w:t>
      </w:r>
    </w:p>
    <w:p w14:paraId="7F10FFD0" w14:textId="176B927D" w:rsidR="00B921F6" w:rsidRPr="00EB65CD" w:rsidRDefault="00B921F6" w:rsidP="00B921F6">
      <w:pPr>
        <w:ind w:firstLine="851"/>
        <w:jc w:val="both"/>
        <w:rPr>
          <w:sz w:val="28"/>
        </w:rPr>
      </w:pPr>
      <w:r w:rsidRPr="00EB65CD">
        <w:rPr>
          <w:sz w:val="28"/>
        </w:rPr>
        <w:t>3) копії (копії) документа (документів) про освіту</w:t>
      </w:r>
      <w:r w:rsidR="008B5795">
        <w:rPr>
          <w:sz w:val="28"/>
        </w:rPr>
        <w:t xml:space="preserve"> </w:t>
      </w:r>
      <w:r w:rsidR="008B5795" w:rsidRPr="008B5795">
        <w:rPr>
          <w:sz w:val="28"/>
        </w:rPr>
        <w:t>з додатком</w:t>
      </w:r>
      <w:r w:rsidRPr="00EB65CD">
        <w:rPr>
          <w:sz w:val="28"/>
        </w:rPr>
        <w:t xml:space="preserve">; </w:t>
      </w:r>
    </w:p>
    <w:p w14:paraId="4A32DB81" w14:textId="77777777" w:rsidR="00B921F6" w:rsidRPr="00EB65CD" w:rsidRDefault="00B921F6" w:rsidP="00B921F6">
      <w:pPr>
        <w:ind w:firstLine="851"/>
        <w:jc w:val="both"/>
        <w:rPr>
          <w:sz w:val="28"/>
        </w:rPr>
      </w:pPr>
      <w:r w:rsidRPr="00EB65CD">
        <w:rPr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14:paraId="6F18C03A" w14:textId="77777777" w:rsidR="00B921F6" w:rsidRPr="0066693F" w:rsidRDefault="00B921F6" w:rsidP="00B921F6">
      <w:pPr>
        <w:ind w:firstLine="851"/>
        <w:jc w:val="both"/>
        <w:rPr>
          <w:sz w:val="28"/>
        </w:rPr>
      </w:pPr>
      <w:r w:rsidRPr="0066693F">
        <w:rPr>
          <w:sz w:val="28"/>
        </w:rPr>
        <w:t xml:space="preserve">5) декларація, визначена Законом України «Про запобігання корупції». Вид декларації – «Кандидата на посаду» за попередній рік (роздрукований примірник із сайту Національного агентства з питань запобігання корупції); </w:t>
      </w:r>
    </w:p>
    <w:p w14:paraId="6D60CA0C" w14:textId="77777777" w:rsidR="00B921F6" w:rsidRPr="00EB65CD" w:rsidRDefault="00B921F6" w:rsidP="00B921F6">
      <w:pPr>
        <w:ind w:firstLine="851"/>
        <w:jc w:val="both"/>
        <w:rPr>
          <w:sz w:val="28"/>
        </w:rPr>
      </w:pPr>
      <w:r w:rsidRPr="00EB65CD">
        <w:rPr>
          <w:sz w:val="28"/>
        </w:rPr>
        <w:t xml:space="preserve">6) копія трудової книжки (за наявності); </w:t>
      </w:r>
    </w:p>
    <w:p w14:paraId="353411CA" w14:textId="5C1B313B" w:rsidR="00B921F6" w:rsidRDefault="00B921F6" w:rsidP="00B921F6">
      <w:pPr>
        <w:ind w:firstLine="851"/>
        <w:jc w:val="both"/>
        <w:rPr>
          <w:sz w:val="28"/>
        </w:rPr>
      </w:pPr>
      <w:r w:rsidRPr="00EB65CD">
        <w:rPr>
          <w:sz w:val="28"/>
        </w:rPr>
        <w:t xml:space="preserve">7) медична довідка </w:t>
      </w:r>
      <w:r w:rsidR="00F01611">
        <w:rPr>
          <w:sz w:val="28"/>
        </w:rPr>
        <w:t>довільної форми, у якій буде зазначено, що за станом здоров’я кандидата не протипоказані фізичні навантаження</w:t>
      </w:r>
      <w:r w:rsidRPr="00EB65CD">
        <w:rPr>
          <w:sz w:val="28"/>
        </w:rPr>
        <w:t xml:space="preserve">; </w:t>
      </w:r>
    </w:p>
    <w:p w14:paraId="7B6940D7" w14:textId="77777777" w:rsidR="00F01611" w:rsidRPr="00651571" w:rsidRDefault="00F01611" w:rsidP="00F01611">
      <w:pPr>
        <w:ind w:firstLine="851"/>
        <w:jc w:val="both"/>
        <w:rPr>
          <w:sz w:val="28"/>
        </w:rPr>
      </w:pPr>
      <w:r>
        <w:rPr>
          <w:sz w:val="28"/>
        </w:rPr>
        <w:t>8) сертифікат про проходження профілактичного наркологічного огляду (форма № 140/о) та медична довідка про проходження обов’язкових попереднього та періодичного психіатричних оглядів (форма № 122-2/о);</w:t>
      </w:r>
    </w:p>
    <w:p w14:paraId="299B4DB9" w14:textId="0DC47ED7" w:rsidR="00B921F6" w:rsidRPr="00EB65CD" w:rsidRDefault="00F01611" w:rsidP="00B921F6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="00B921F6" w:rsidRPr="00EB65CD">
        <w:rPr>
          <w:sz w:val="28"/>
        </w:rPr>
        <w:t xml:space="preserve">) копія військового квитка або посвідчення особи військовослужбовця </w:t>
      </w:r>
      <w:r w:rsidR="00B921F6" w:rsidRPr="00EB65CD">
        <w:rPr>
          <w:sz w:val="28"/>
        </w:rPr>
        <w:lastRenderedPageBreak/>
        <w:t xml:space="preserve">(для військовозобов’язаних або військовослужбовців). </w:t>
      </w:r>
    </w:p>
    <w:p w14:paraId="460175CB" w14:textId="77777777" w:rsidR="00B921F6" w:rsidRPr="00EB65CD" w:rsidRDefault="00B921F6" w:rsidP="00B921F6">
      <w:pPr>
        <w:ind w:firstLine="851"/>
        <w:jc w:val="both"/>
        <w:rPr>
          <w:sz w:val="28"/>
        </w:rPr>
      </w:pPr>
      <w:r w:rsidRPr="00EB65CD">
        <w:rPr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4110C071" w14:textId="77777777" w:rsidR="00B921F6" w:rsidRPr="00EB65CD" w:rsidRDefault="00B921F6" w:rsidP="00B921F6">
      <w:pPr>
        <w:ind w:firstLine="851"/>
        <w:jc w:val="both"/>
        <w:rPr>
          <w:sz w:val="28"/>
          <w:szCs w:val="28"/>
        </w:rPr>
      </w:pPr>
      <w:r w:rsidRPr="00EB65CD">
        <w:rPr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3C32C5D7" w14:textId="12C5AC5C" w:rsidR="00F01611" w:rsidRPr="00651571" w:rsidRDefault="00F01611" w:rsidP="00F01611">
      <w:pPr>
        <w:ind w:firstLine="851"/>
        <w:jc w:val="both"/>
        <w:rPr>
          <w:sz w:val="28"/>
        </w:rPr>
      </w:pPr>
      <w:r w:rsidRPr="00E034D1">
        <w:rPr>
          <w:sz w:val="28"/>
        </w:rPr>
        <w:t xml:space="preserve">   </w:t>
      </w:r>
      <w:r w:rsidR="004E2C3C" w:rsidRPr="00E034D1">
        <w:rPr>
          <w:sz w:val="28"/>
        </w:rPr>
        <w:t xml:space="preserve">На </w:t>
      </w:r>
      <w:r w:rsidR="004E2C3C">
        <w:rPr>
          <w:sz w:val="28"/>
        </w:rPr>
        <w:t>зазначену вище посаду</w:t>
      </w:r>
      <w:r w:rsidRPr="00651571">
        <w:rPr>
          <w:sz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2DC9A2F" w14:textId="77777777" w:rsidR="00F01611" w:rsidRDefault="00F01611" w:rsidP="00F01611">
      <w:pPr>
        <w:ind w:firstLine="851"/>
        <w:jc w:val="both"/>
        <w:rPr>
          <w:sz w:val="28"/>
        </w:rPr>
      </w:pPr>
      <w:r w:rsidRPr="00B921F6">
        <w:rPr>
          <w:sz w:val="28"/>
        </w:rPr>
        <w:t xml:space="preserve"> </w:t>
      </w:r>
      <w:r w:rsidRPr="00B44F81">
        <w:rPr>
          <w:sz w:val="28"/>
        </w:rPr>
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 грудня 2019 року № 273 «Про затвердження Тимчасової інструкції з фізичної підготовки Служби судової охорони» (зі змінами) та наказу від 08 квітня 2020 року № 151 «Про організацію проведення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COVID-19, спричиненої коронавірусом SARS-CoV-2» (сайт - Територіальне управління Державної судової адміністрації України у Чернігівській області - інше).</w:t>
      </w:r>
    </w:p>
    <w:p w14:paraId="6BB2DFB0" w14:textId="49A30E87" w:rsidR="00EA31BD" w:rsidRDefault="00EA31BD">
      <w:pPr>
        <w:pStyle w:val="a3"/>
        <w:spacing w:before="5" w:after="1"/>
        <w:ind w:left="0"/>
        <w:jc w:val="left"/>
      </w:pPr>
    </w:p>
    <w:p w14:paraId="3C7F55EC" w14:textId="2A3B8C05" w:rsidR="00E034D1" w:rsidRDefault="00E034D1" w:rsidP="00E034D1">
      <w:pPr>
        <w:ind w:firstLine="708"/>
        <w:jc w:val="both"/>
        <w:rPr>
          <w:sz w:val="28"/>
          <w:lang w:bidi="ar-SA"/>
        </w:rPr>
      </w:pPr>
      <w:r>
        <w:rPr>
          <w:b/>
          <w:bCs/>
          <w:sz w:val="28"/>
        </w:rPr>
        <w:t xml:space="preserve">Документи приймаються особисто від кандидата з 09.00 </w:t>
      </w:r>
      <w:r w:rsidR="000B3B43">
        <w:rPr>
          <w:b/>
          <w:bCs/>
          <w:sz w:val="28"/>
        </w:rPr>
        <w:t>04 травня</w:t>
      </w:r>
      <w:r>
        <w:rPr>
          <w:b/>
          <w:bCs/>
          <w:sz w:val="28"/>
        </w:rPr>
        <w:t xml:space="preserve"> до 17.00 </w:t>
      </w:r>
      <w:r w:rsidR="000B3B43">
        <w:rPr>
          <w:b/>
          <w:bCs/>
          <w:sz w:val="28"/>
        </w:rPr>
        <w:t>14</w:t>
      </w:r>
      <w:r>
        <w:rPr>
          <w:b/>
          <w:bCs/>
          <w:sz w:val="28"/>
        </w:rPr>
        <w:t xml:space="preserve"> травня 2020 року</w:t>
      </w:r>
      <w:r>
        <w:rPr>
          <w:sz w:val="28"/>
        </w:rPr>
        <w:t xml:space="preserve"> за адресою: м. Чернігів, вул. Кирпоноса, 16, територіальне управління Служби судової охорони у Чернігівській області.</w:t>
      </w:r>
    </w:p>
    <w:p w14:paraId="7C101A12" w14:textId="77777777" w:rsidR="00E034D1" w:rsidRDefault="00E034D1" w:rsidP="00E034D1">
      <w:pPr>
        <w:jc w:val="center"/>
        <w:rPr>
          <w:b/>
          <w:bCs/>
          <w:color w:val="FF0000"/>
          <w:sz w:val="32"/>
          <w:szCs w:val="32"/>
          <w:highlight w:val="lightGray"/>
        </w:rPr>
      </w:pPr>
    </w:p>
    <w:p w14:paraId="10C50E7E" w14:textId="77777777" w:rsidR="00E034D1" w:rsidRDefault="00E034D1" w:rsidP="00E034D1">
      <w:pPr>
        <w:jc w:val="center"/>
        <w:rPr>
          <w:b/>
          <w:bCs/>
          <w:color w:val="FF0000"/>
          <w:sz w:val="32"/>
          <w:szCs w:val="32"/>
          <w:highlight w:val="lightGray"/>
        </w:rPr>
      </w:pPr>
      <w:r>
        <w:rPr>
          <w:b/>
          <w:bCs/>
          <w:color w:val="FF0000"/>
          <w:sz w:val="32"/>
          <w:szCs w:val="32"/>
          <w:highlight w:val="lightGray"/>
        </w:rPr>
        <w:t>УВАГА !!!</w:t>
      </w:r>
    </w:p>
    <w:p w14:paraId="72C9A541" w14:textId="77777777" w:rsidR="00E034D1" w:rsidRDefault="00E034D1" w:rsidP="00E034D1">
      <w:pPr>
        <w:jc w:val="center"/>
        <w:rPr>
          <w:b/>
          <w:bCs/>
          <w:color w:val="FF0000"/>
          <w:sz w:val="32"/>
          <w:szCs w:val="32"/>
          <w:highlight w:val="lightGray"/>
        </w:rPr>
      </w:pPr>
      <w:r>
        <w:rPr>
          <w:b/>
          <w:bCs/>
          <w:color w:val="FF0000"/>
          <w:sz w:val="32"/>
          <w:szCs w:val="32"/>
          <w:highlight w:val="lightGray"/>
        </w:rPr>
        <w:t xml:space="preserve">прибуття до адмінбудівлі територіального управління Служби судової охорони у Чернігівській області тільки при наявності засобів індивідуального захисту </w:t>
      </w:r>
    </w:p>
    <w:p w14:paraId="3CD59245" w14:textId="0B9402A5" w:rsidR="00E034D1" w:rsidRDefault="003A3F11" w:rsidP="003A3F11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highlight w:val="lightGray"/>
          <w:lang w:val="ru-RU"/>
        </w:rPr>
        <w:t xml:space="preserve">     </w:t>
      </w:r>
      <w:r w:rsidR="00E034D1">
        <w:rPr>
          <w:b/>
          <w:bCs/>
          <w:color w:val="FF0000"/>
          <w:sz w:val="32"/>
          <w:szCs w:val="32"/>
          <w:highlight w:val="lightGray"/>
        </w:rPr>
        <w:t>(респіратор або захисна маска, гумові (латексні) рукавички)</w:t>
      </w:r>
    </w:p>
    <w:p w14:paraId="68592B05" w14:textId="77777777" w:rsidR="00E034D1" w:rsidRDefault="00E034D1" w:rsidP="00E034D1">
      <w:pPr>
        <w:ind w:firstLine="773"/>
        <w:jc w:val="both"/>
        <w:rPr>
          <w:sz w:val="28"/>
        </w:rPr>
      </w:pPr>
    </w:p>
    <w:p w14:paraId="3FD4435F" w14:textId="77777777" w:rsidR="00E034D1" w:rsidRDefault="00E034D1" w:rsidP="00E034D1">
      <w:pPr>
        <w:ind w:firstLine="851"/>
        <w:jc w:val="both"/>
        <w:rPr>
          <w:b/>
          <w:sz w:val="28"/>
        </w:rPr>
      </w:pPr>
      <w:r>
        <w:rPr>
          <w:b/>
          <w:sz w:val="28"/>
        </w:rPr>
        <w:t>5. Місце, дата та час початку проведення конкурсу:</w:t>
      </w:r>
    </w:p>
    <w:p w14:paraId="4D296436" w14:textId="77777777" w:rsidR="00E034D1" w:rsidRDefault="00E034D1" w:rsidP="00E034D1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 </w:t>
      </w:r>
    </w:p>
    <w:p w14:paraId="47F63725" w14:textId="059EEE94" w:rsidR="00E034D1" w:rsidRDefault="000F47ED" w:rsidP="00E034D1">
      <w:pPr>
        <w:ind w:firstLine="851"/>
        <w:jc w:val="both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0B3B43">
        <w:rPr>
          <w:b/>
          <w:bCs/>
          <w:sz w:val="28"/>
        </w:rPr>
        <w:t>9</w:t>
      </w:r>
      <w:r w:rsidR="00E034D1">
        <w:rPr>
          <w:b/>
          <w:bCs/>
          <w:sz w:val="28"/>
        </w:rPr>
        <w:t xml:space="preserve"> травня 2020 року - 09.30</w:t>
      </w:r>
      <w:r w:rsidR="00E034D1">
        <w:rPr>
          <w:sz w:val="28"/>
        </w:rPr>
        <w:t xml:space="preserve"> (м. Чернігів, вул. Кирпоноса, 16, територіальне управління Служби судової охорони у Чернігівській області). </w:t>
      </w:r>
    </w:p>
    <w:p w14:paraId="4BAE63E0" w14:textId="77777777" w:rsidR="00E034D1" w:rsidRDefault="00E034D1" w:rsidP="00E034D1">
      <w:pPr>
        <w:ind w:firstLine="851"/>
        <w:jc w:val="both"/>
        <w:rPr>
          <w:b/>
          <w:sz w:val="28"/>
        </w:rPr>
      </w:pPr>
    </w:p>
    <w:p w14:paraId="7C3A759E" w14:textId="77777777" w:rsidR="00E034D1" w:rsidRDefault="00E034D1" w:rsidP="00E034D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6. </w:t>
      </w:r>
      <w:r>
        <w:rPr>
          <w:sz w:val="28"/>
        </w:rPr>
        <w:t xml:space="preserve">Контактна особа, яка надає додаткову інформацію з питань проведення конкурсу: </w:t>
      </w:r>
      <w:r>
        <w:rPr>
          <w:b/>
          <w:sz w:val="28"/>
        </w:rPr>
        <w:t xml:space="preserve">Іванов Дмитро Миколайович, тел. (0462) 66-52-86,  </w:t>
      </w:r>
      <w:r>
        <w:rPr>
          <w:bCs/>
          <w:sz w:val="28"/>
        </w:rPr>
        <w:t>(vrpsso.chernigiv@gmail.com).</w:t>
      </w:r>
    </w:p>
    <w:p w14:paraId="0F713946" w14:textId="77777777" w:rsidR="00E034D1" w:rsidRDefault="00E034D1">
      <w:pPr>
        <w:pStyle w:val="a3"/>
        <w:spacing w:before="5" w:after="1"/>
        <w:ind w:left="0"/>
        <w:jc w:val="left"/>
      </w:pPr>
    </w:p>
    <w:tbl>
      <w:tblPr>
        <w:tblStyle w:val="TableNormal"/>
        <w:tblW w:w="1003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0035"/>
      </w:tblGrid>
      <w:tr w:rsidR="00EA31BD" w14:paraId="59B02193" w14:textId="77777777" w:rsidTr="00B921F6">
        <w:trPr>
          <w:trHeight w:val="803"/>
        </w:trPr>
        <w:tc>
          <w:tcPr>
            <w:tcW w:w="10035" w:type="dxa"/>
          </w:tcPr>
          <w:p w14:paraId="6F8EF093" w14:textId="4D503609" w:rsidR="00EA31BD" w:rsidRDefault="00EA31BD" w:rsidP="008C2519">
            <w:pPr>
              <w:pStyle w:val="TableParagraph"/>
              <w:spacing w:before="165" w:line="318" w:lineRule="exact"/>
              <w:ind w:left="267" w:right="199" w:firstLine="463"/>
              <w:jc w:val="both"/>
              <w:rPr>
                <w:b/>
                <w:sz w:val="28"/>
              </w:rPr>
            </w:pPr>
          </w:p>
        </w:tc>
      </w:tr>
      <w:tr w:rsidR="00EA31BD" w14:paraId="3907E897" w14:textId="77777777" w:rsidTr="00B921F6">
        <w:trPr>
          <w:trHeight w:val="484"/>
        </w:trPr>
        <w:tc>
          <w:tcPr>
            <w:tcW w:w="10035" w:type="dxa"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685E11" w:rsidRPr="00EB65CD" w14:paraId="6E9859B4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35739706" w14:textId="77777777" w:rsidR="00685E11" w:rsidRPr="00EB65CD" w:rsidRDefault="00685E11" w:rsidP="00685E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E758C69" w14:textId="77777777" w:rsidR="00685E11" w:rsidRPr="00EB65CD" w:rsidRDefault="00685E11" w:rsidP="00685E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65CD">
                    <w:rPr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685E11" w:rsidRPr="00EB65CD" w14:paraId="1D931350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5B64C1E" w14:textId="77777777" w:rsidR="00685E11" w:rsidRPr="00EB65CD" w:rsidRDefault="00685E11" w:rsidP="00685E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85E11" w:rsidRPr="00EB65CD" w14:paraId="0EA67E06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2E589392" w14:textId="1C721543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8" w:type="dxa"/>
                  <w:gridSpan w:val="2"/>
                  <w:hideMark/>
                </w:tcPr>
                <w:p w14:paraId="172201A9" w14:textId="746691A0" w:rsidR="00685E11" w:rsidRPr="00EB65CD" w:rsidRDefault="00685E11" w:rsidP="00685E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E11" w:rsidRPr="00EB65CD" w14:paraId="6149BDB8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243D668D" w14:textId="0E64E006" w:rsidR="00685E11" w:rsidRPr="00EB65CD" w:rsidRDefault="00CA2CA2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85E11" w:rsidRPr="00EB65CD">
                    <w:rPr>
                      <w:sz w:val="28"/>
                      <w:szCs w:val="28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293F5CE" w14:textId="28014B18" w:rsidR="00685E11" w:rsidRPr="00EB65CD" w:rsidRDefault="00CA2CA2" w:rsidP="00685E11">
                  <w:pPr>
                    <w:jc w:val="both"/>
                    <w:rPr>
                      <w:sz w:val="28"/>
                      <w:szCs w:val="28"/>
                    </w:rPr>
                  </w:pPr>
                  <w:r w:rsidRPr="00CA2CA2">
                    <w:rPr>
                      <w:sz w:val="28"/>
                      <w:szCs w:val="28"/>
                    </w:rPr>
                    <w:t xml:space="preserve">повна загальна середня освіта </w:t>
                  </w:r>
                </w:p>
              </w:tc>
            </w:tr>
            <w:tr w:rsidR="00685E11" w:rsidRPr="00EB65CD" w14:paraId="2D5CEEEE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65002C89" w14:textId="59945CE2" w:rsidR="00685E11" w:rsidRPr="00EB65CD" w:rsidRDefault="00CA2CA2" w:rsidP="00685E1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85E11" w:rsidRPr="00EB65CD">
                    <w:rPr>
                      <w:sz w:val="28"/>
                      <w:szCs w:val="28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0DCA55B7" w14:textId="77777777" w:rsidR="00685E11" w:rsidRDefault="00685E11" w:rsidP="00685E11">
                  <w:pPr>
                    <w:jc w:val="both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 xml:space="preserve">відсутність офіцерського військового чи спеціального звання, стаж військової служби або у правоохоронних органах не менше </w:t>
                  </w:r>
                  <w:r w:rsidR="000409C8">
                    <w:rPr>
                      <w:sz w:val="28"/>
                      <w:szCs w:val="28"/>
                    </w:rPr>
                    <w:t>1</w:t>
                  </w:r>
                  <w:r w:rsidRPr="00EB65CD">
                    <w:rPr>
                      <w:sz w:val="28"/>
                      <w:szCs w:val="28"/>
                    </w:rPr>
                    <w:t xml:space="preserve"> рок</w:t>
                  </w:r>
                  <w:r w:rsidR="001504E0">
                    <w:rPr>
                      <w:sz w:val="28"/>
                      <w:szCs w:val="28"/>
                    </w:rPr>
                    <w:t>у</w:t>
                  </w:r>
                </w:p>
                <w:p w14:paraId="52B964CD" w14:textId="5582963C" w:rsidR="000B3B43" w:rsidRPr="00EB65CD" w:rsidRDefault="000B3B43" w:rsidP="00685E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E11" w:rsidRPr="00EB65CD" w14:paraId="5C24427B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6146EDDC" w14:textId="6F451D7B" w:rsidR="00685E11" w:rsidRPr="00EB65CD" w:rsidRDefault="00CA2CA2" w:rsidP="00685E11">
                  <w:pPr>
                    <w:ind w:right="-3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685E11" w:rsidRPr="00EB65CD">
                    <w:rPr>
                      <w:sz w:val="28"/>
                      <w:szCs w:val="28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7920031C" w14:textId="77777777" w:rsidR="00685E11" w:rsidRPr="00EB65CD" w:rsidRDefault="00685E11" w:rsidP="00685E11">
                  <w:pPr>
                    <w:jc w:val="both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685E11" w:rsidRPr="00EB65CD" w14:paraId="75D2DB2D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76174584" w14:textId="77777777" w:rsidR="00685E11" w:rsidRPr="00EB65CD" w:rsidRDefault="00685E11" w:rsidP="00685E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E11" w:rsidRPr="00EB65CD" w14:paraId="6E86E281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352F41DD" w14:textId="77777777" w:rsidR="00685E11" w:rsidRPr="00EB65CD" w:rsidRDefault="00685E11" w:rsidP="00685E11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65CD">
                    <w:rPr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14:paraId="70FE8024" w14:textId="77777777" w:rsidR="00685E11" w:rsidRPr="00EB65CD" w:rsidRDefault="00685E11" w:rsidP="00685E11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85E11" w:rsidRPr="00EB65CD" w14:paraId="5D1F83BE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47AC71C3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3D952C44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 xml:space="preserve">висока мотивація та орієнтація на якісні </w:t>
                  </w:r>
                </w:p>
                <w:p w14:paraId="1ED01229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зміни в державі;</w:t>
                  </w:r>
                </w:p>
                <w:p w14:paraId="2F556020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досягнення кінцевих результатів</w:t>
                  </w:r>
                </w:p>
                <w:p w14:paraId="79556C0F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85E11" w:rsidRPr="00EB65CD" w14:paraId="6CDF8EF4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0DF973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C277A0F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щирість та відкритість;</w:t>
                  </w:r>
                </w:p>
                <w:p w14:paraId="51825DA7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14:paraId="114F9F18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14:paraId="369723E0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14:paraId="5F481F24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85E11" w:rsidRPr="00EB65CD" w14:paraId="5E84E360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577C0F8A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D6D065C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14:paraId="6A99E078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узагальнювати інформацію;</w:t>
                  </w:r>
                </w:p>
                <w:p w14:paraId="2C454EC3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гнучкість;</w:t>
                  </w:r>
                </w:p>
                <w:p w14:paraId="79EB4948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проникливість</w:t>
                  </w:r>
                </w:p>
                <w:p w14:paraId="52674312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85E11" w:rsidRPr="00EB65CD" w14:paraId="6C98BAE5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2B13D1E9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268B109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неупередженість та порядність;</w:t>
                  </w:r>
                </w:p>
                <w:p w14:paraId="755C747E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14:paraId="76EDF7E3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14:paraId="224BB1E2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умовах обмеженого часу;</w:t>
                  </w:r>
                </w:p>
                <w:p w14:paraId="4CF3ECAA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14:paraId="44CB0D20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14:paraId="3CC35686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14:paraId="2CDB1A9D" w14:textId="77777777" w:rsidR="00685E11" w:rsidRPr="00EB65CD" w:rsidRDefault="00685E11" w:rsidP="00685E11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685E11" w:rsidRPr="00EB65CD" w14:paraId="0929D8D6" w14:textId="77777777" w:rsidTr="00C57E06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3A46D66F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1E7540D3" w14:textId="77777777" w:rsidR="00685E11" w:rsidRDefault="00685E11" w:rsidP="00685E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A9D21E3" w14:textId="4B4E85F1" w:rsidR="00685E11" w:rsidRPr="00EB65CD" w:rsidRDefault="00685E11" w:rsidP="00685E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E11" w:rsidRPr="00EB65CD" w14:paraId="5CB8ACB9" w14:textId="77777777" w:rsidTr="00C57E06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64B45074" w14:textId="77777777" w:rsidR="00685E11" w:rsidRDefault="00685E11" w:rsidP="00685E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65CD">
                    <w:rPr>
                      <w:b/>
                      <w:sz w:val="28"/>
                      <w:szCs w:val="28"/>
                    </w:rPr>
                    <w:lastRenderedPageBreak/>
                    <w:t>Професійні знання</w:t>
                  </w:r>
                </w:p>
                <w:p w14:paraId="25703547" w14:textId="6989C0BF" w:rsidR="00F0286C" w:rsidRPr="00EB65CD" w:rsidRDefault="00F0286C" w:rsidP="00685E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85E11" w:rsidRPr="00EB65CD" w14:paraId="4CF20DD7" w14:textId="77777777" w:rsidTr="00C57E06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33C71D6F" w14:textId="77777777" w:rsidR="00685E11" w:rsidRPr="00EB65CD" w:rsidRDefault="00685E11" w:rsidP="00685E11">
                  <w:pPr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78C0F833" w14:textId="77777777" w:rsidR="00685E11" w:rsidRPr="00EB65CD" w:rsidRDefault="00685E11" w:rsidP="00685E11">
                  <w:pPr>
                    <w:ind w:left="171"/>
                    <w:rPr>
                      <w:sz w:val="28"/>
                      <w:szCs w:val="28"/>
                    </w:rPr>
                  </w:pPr>
                  <w:r w:rsidRPr="00EB65CD">
                    <w:rPr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DFEA44E" w14:textId="77777777" w:rsidR="00685E11" w:rsidRPr="00EB65CD" w:rsidRDefault="00685E11" w:rsidP="00685E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504ED14" w14:textId="1935CAD1" w:rsidR="00EA31BD" w:rsidRDefault="00EA31BD" w:rsidP="008C2519">
            <w:pPr>
              <w:pStyle w:val="TableParagraph"/>
              <w:spacing w:line="316" w:lineRule="exact"/>
              <w:ind w:left="730"/>
              <w:jc w:val="both"/>
              <w:rPr>
                <w:sz w:val="28"/>
              </w:rPr>
            </w:pPr>
          </w:p>
        </w:tc>
      </w:tr>
    </w:tbl>
    <w:p w14:paraId="060AB00F" w14:textId="2A95AE5A" w:rsidR="009D626C" w:rsidRPr="00F2277F" w:rsidRDefault="009D626C" w:rsidP="00685E11">
      <w:pPr>
        <w:ind w:firstLine="851"/>
        <w:jc w:val="center"/>
        <w:rPr>
          <w:sz w:val="24"/>
          <w:szCs w:val="24"/>
        </w:rPr>
      </w:pPr>
    </w:p>
    <w:sectPr w:rsidR="009D626C" w:rsidRPr="00F2277F" w:rsidSect="00934A0C">
      <w:headerReference w:type="default" r:id="rId8"/>
      <w:pgSz w:w="11910" w:h="16840" w:code="9"/>
      <w:pgMar w:top="1134" w:right="567" w:bottom="1021" w:left="1701" w:header="74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04A6B" w14:textId="77777777" w:rsidR="008E7366" w:rsidRDefault="008E7366">
      <w:r>
        <w:separator/>
      </w:r>
    </w:p>
  </w:endnote>
  <w:endnote w:type="continuationSeparator" w:id="0">
    <w:p w14:paraId="3C2CB59F" w14:textId="77777777" w:rsidR="008E7366" w:rsidRDefault="008E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D3654" w14:textId="77777777" w:rsidR="008E7366" w:rsidRDefault="008E7366">
      <w:r>
        <w:separator/>
      </w:r>
    </w:p>
  </w:footnote>
  <w:footnote w:type="continuationSeparator" w:id="0">
    <w:p w14:paraId="4DE06CBA" w14:textId="77777777" w:rsidR="008E7366" w:rsidRDefault="008E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3F34" w14:textId="77777777" w:rsidR="009D626C" w:rsidRDefault="009D626C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DC0890" wp14:editId="2B412AC5">
              <wp:simplePos x="0" y="0"/>
              <wp:positionH relativeFrom="page">
                <wp:posOffset>4031615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292B7" w14:textId="77777777" w:rsidR="009D626C" w:rsidRDefault="009D626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C08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4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" filled="f" stroked="f">
              <v:textbox inset="0,0,0,0">
                <w:txbxContent>
                  <w:p w14:paraId="7E1292B7" w14:textId="77777777" w:rsidR="009D626C" w:rsidRDefault="009D626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127E"/>
    <w:multiLevelType w:val="hybridMultilevel"/>
    <w:tmpl w:val="23E0C0F4"/>
    <w:lvl w:ilvl="0" w:tplc="F2F64EBA">
      <w:start w:val="1"/>
      <w:numFmt w:val="decimal"/>
      <w:lvlText w:val="%1)"/>
      <w:lvlJc w:val="left"/>
      <w:pPr>
        <w:ind w:left="200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8DEE548">
      <w:numFmt w:val="bullet"/>
      <w:lvlText w:val="•"/>
      <w:lvlJc w:val="left"/>
      <w:pPr>
        <w:ind w:left="1152" w:hanging="389"/>
      </w:pPr>
      <w:rPr>
        <w:rFonts w:hint="default"/>
        <w:lang w:val="uk-UA" w:eastAsia="uk-UA" w:bidi="uk-UA"/>
      </w:rPr>
    </w:lvl>
    <w:lvl w:ilvl="2" w:tplc="B1C09CCE">
      <w:numFmt w:val="bullet"/>
      <w:lvlText w:val="•"/>
      <w:lvlJc w:val="left"/>
      <w:pPr>
        <w:ind w:left="2104" w:hanging="389"/>
      </w:pPr>
      <w:rPr>
        <w:rFonts w:hint="default"/>
        <w:lang w:val="uk-UA" w:eastAsia="uk-UA" w:bidi="uk-UA"/>
      </w:rPr>
    </w:lvl>
    <w:lvl w:ilvl="3" w:tplc="0FEC304A">
      <w:numFmt w:val="bullet"/>
      <w:lvlText w:val="•"/>
      <w:lvlJc w:val="left"/>
      <w:pPr>
        <w:ind w:left="3056" w:hanging="389"/>
      </w:pPr>
      <w:rPr>
        <w:rFonts w:hint="default"/>
        <w:lang w:val="uk-UA" w:eastAsia="uk-UA" w:bidi="uk-UA"/>
      </w:rPr>
    </w:lvl>
    <w:lvl w:ilvl="4" w:tplc="F5F423D0">
      <w:numFmt w:val="bullet"/>
      <w:lvlText w:val="•"/>
      <w:lvlJc w:val="left"/>
      <w:pPr>
        <w:ind w:left="4008" w:hanging="389"/>
      </w:pPr>
      <w:rPr>
        <w:rFonts w:hint="default"/>
        <w:lang w:val="uk-UA" w:eastAsia="uk-UA" w:bidi="uk-UA"/>
      </w:rPr>
    </w:lvl>
    <w:lvl w:ilvl="5" w:tplc="28AE2962">
      <w:numFmt w:val="bullet"/>
      <w:lvlText w:val="•"/>
      <w:lvlJc w:val="left"/>
      <w:pPr>
        <w:ind w:left="4960" w:hanging="389"/>
      </w:pPr>
      <w:rPr>
        <w:rFonts w:hint="default"/>
        <w:lang w:val="uk-UA" w:eastAsia="uk-UA" w:bidi="uk-UA"/>
      </w:rPr>
    </w:lvl>
    <w:lvl w:ilvl="6" w:tplc="F80ECCA2">
      <w:numFmt w:val="bullet"/>
      <w:lvlText w:val="•"/>
      <w:lvlJc w:val="left"/>
      <w:pPr>
        <w:ind w:left="5912" w:hanging="389"/>
      </w:pPr>
      <w:rPr>
        <w:rFonts w:hint="default"/>
        <w:lang w:val="uk-UA" w:eastAsia="uk-UA" w:bidi="uk-UA"/>
      </w:rPr>
    </w:lvl>
    <w:lvl w:ilvl="7" w:tplc="E0222846">
      <w:numFmt w:val="bullet"/>
      <w:lvlText w:val="•"/>
      <w:lvlJc w:val="left"/>
      <w:pPr>
        <w:ind w:left="6864" w:hanging="389"/>
      </w:pPr>
      <w:rPr>
        <w:rFonts w:hint="default"/>
        <w:lang w:val="uk-UA" w:eastAsia="uk-UA" w:bidi="uk-UA"/>
      </w:rPr>
    </w:lvl>
    <w:lvl w:ilvl="8" w:tplc="7B223FA2">
      <w:numFmt w:val="bullet"/>
      <w:lvlText w:val="•"/>
      <w:lvlJc w:val="left"/>
      <w:pPr>
        <w:ind w:left="7816" w:hanging="389"/>
      </w:pPr>
      <w:rPr>
        <w:rFonts w:hint="default"/>
        <w:lang w:val="uk-UA" w:eastAsia="uk-UA" w:bidi="uk-UA"/>
      </w:rPr>
    </w:lvl>
  </w:abstractNum>
  <w:abstractNum w:abstractNumId="1" w15:restartNumberingAfterBreak="0">
    <w:nsid w:val="063F4560"/>
    <w:multiLevelType w:val="hybridMultilevel"/>
    <w:tmpl w:val="7AE290D6"/>
    <w:lvl w:ilvl="0" w:tplc="DB1451D2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C7EF7F0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7DF802B2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C13A74B8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12386800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2DA0C1C8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A0FEA6D6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F9DC19FA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D4B49814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2" w15:restartNumberingAfterBreak="0">
    <w:nsid w:val="0A6C73A0"/>
    <w:multiLevelType w:val="hybridMultilevel"/>
    <w:tmpl w:val="1D5A5464"/>
    <w:lvl w:ilvl="0" w:tplc="E7B4A632">
      <w:start w:val="1"/>
      <w:numFmt w:val="decimal"/>
      <w:lvlText w:val="%1."/>
      <w:lvlJc w:val="left"/>
      <w:pPr>
        <w:ind w:left="7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4E6AC6F8">
      <w:start w:val="1"/>
      <w:numFmt w:val="decimal"/>
      <w:lvlText w:val="%2)"/>
      <w:lvlJc w:val="left"/>
      <w:pPr>
        <w:ind w:left="522" w:hanging="4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B5AAB626">
      <w:numFmt w:val="bullet"/>
      <w:lvlText w:val="•"/>
      <w:lvlJc w:val="left"/>
      <w:pPr>
        <w:ind w:left="1818" w:hanging="488"/>
      </w:pPr>
      <w:rPr>
        <w:rFonts w:hint="default"/>
        <w:lang w:val="uk-UA" w:eastAsia="uk-UA" w:bidi="uk-UA"/>
      </w:rPr>
    </w:lvl>
    <w:lvl w:ilvl="3" w:tplc="3D4E53A6">
      <w:numFmt w:val="bullet"/>
      <w:lvlText w:val="•"/>
      <w:lvlJc w:val="left"/>
      <w:pPr>
        <w:ind w:left="2916" w:hanging="488"/>
      </w:pPr>
      <w:rPr>
        <w:rFonts w:hint="default"/>
        <w:lang w:val="uk-UA" w:eastAsia="uk-UA" w:bidi="uk-UA"/>
      </w:rPr>
    </w:lvl>
    <w:lvl w:ilvl="4" w:tplc="6742DBDA">
      <w:numFmt w:val="bullet"/>
      <w:lvlText w:val="•"/>
      <w:lvlJc w:val="left"/>
      <w:pPr>
        <w:ind w:left="4015" w:hanging="488"/>
      </w:pPr>
      <w:rPr>
        <w:rFonts w:hint="default"/>
        <w:lang w:val="uk-UA" w:eastAsia="uk-UA" w:bidi="uk-UA"/>
      </w:rPr>
    </w:lvl>
    <w:lvl w:ilvl="5" w:tplc="F6D63254">
      <w:numFmt w:val="bullet"/>
      <w:lvlText w:val="•"/>
      <w:lvlJc w:val="left"/>
      <w:pPr>
        <w:ind w:left="5113" w:hanging="488"/>
      </w:pPr>
      <w:rPr>
        <w:rFonts w:hint="default"/>
        <w:lang w:val="uk-UA" w:eastAsia="uk-UA" w:bidi="uk-UA"/>
      </w:rPr>
    </w:lvl>
    <w:lvl w:ilvl="6" w:tplc="4A0C0246">
      <w:numFmt w:val="bullet"/>
      <w:lvlText w:val="•"/>
      <w:lvlJc w:val="left"/>
      <w:pPr>
        <w:ind w:left="6212" w:hanging="488"/>
      </w:pPr>
      <w:rPr>
        <w:rFonts w:hint="default"/>
        <w:lang w:val="uk-UA" w:eastAsia="uk-UA" w:bidi="uk-UA"/>
      </w:rPr>
    </w:lvl>
    <w:lvl w:ilvl="7" w:tplc="7076D052">
      <w:numFmt w:val="bullet"/>
      <w:lvlText w:val="•"/>
      <w:lvlJc w:val="left"/>
      <w:pPr>
        <w:ind w:left="7310" w:hanging="488"/>
      </w:pPr>
      <w:rPr>
        <w:rFonts w:hint="default"/>
        <w:lang w:val="uk-UA" w:eastAsia="uk-UA" w:bidi="uk-UA"/>
      </w:rPr>
    </w:lvl>
    <w:lvl w:ilvl="8" w:tplc="9864E34A">
      <w:numFmt w:val="bullet"/>
      <w:lvlText w:val="•"/>
      <w:lvlJc w:val="left"/>
      <w:pPr>
        <w:ind w:left="8409" w:hanging="488"/>
      </w:pPr>
      <w:rPr>
        <w:rFonts w:hint="default"/>
        <w:lang w:val="uk-UA" w:eastAsia="uk-UA" w:bidi="uk-UA"/>
      </w:rPr>
    </w:lvl>
  </w:abstractNum>
  <w:abstractNum w:abstractNumId="3" w15:restartNumberingAfterBreak="0">
    <w:nsid w:val="0BC54391"/>
    <w:multiLevelType w:val="hybridMultilevel"/>
    <w:tmpl w:val="BF6AD0B4"/>
    <w:lvl w:ilvl="0" w:tplc="0AF6C894">
      <w:start w:val="1"/>
      <w:numFmt w:val="decimal"/>
      <w:lvlText w:val="%1)"/>
      <w:lvlJc w:val="left"/>
      <w:pPr>
        <w:ind w:left="52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DD05972">
      <w:numFmt w:val="bullet"/>
      <w:lvlText w:val="•"/>
      <w:lvlJc w:val="left"/>
      <w:pPr>
        <w:ind w:left="1528" w:hanging="355"/>
      </w:pPr>
      <w:rPr>
        <w:rFonts w:hint="default"/>
        <w:lang w:val="uk-UA" w:eastAsia="uk-UA" w:bidi="uk-UA"/>
      </w:rPr>
    </w:lvl>
    <w:lvl w:ilvl="2" w:tplc="07BE5940">
      <w:numFmt w:val="bullet"/>
      <w:lvlText w:val="•"/>
      <w:lvlJc w:val="left"/>
      <w:pPr>
        <w:ind w:left="2537" w:hanging="355"/>
      </w:pPr>
      <w:rPr>
        <w:rFonts w:hint="default"/>
        <w:lang w:val="uk-UA" w:eastAsia="uk-UA" w:bidi="uk-UA"/>
      </w:rPr>
    </w:lvl>
    <w:lvl w:ilvl="3" w:tplc="62862C0A">
      <w:numFmt w:val="bullet"/>
      <w:lvlText w:val="•"/>
      <w:lvlJc w:val="left"/>
      <w:pPr>
        <w:ind w:left="3545" w:hanging="355"/>
      </w:pPr>
      <w:rPr>
        <w:rFonts w:hint="default"/>
        <w:lang w:val="uk-UA" w:eastAsia="uk-UA" w:bidi="uk-UA"/>
      </w:rPr>
    </w:lvl>
    <w:lvl w:ilvl="4" w:tplc="F9689322">
      <w:numFmt w:val="bullet"/>
      <w:lvlText w:val="•"/>
      <w:lvlJc w:val="left"/>
      <w:pPr>
        <w:ind w:left="4554" w:hanging="355"/>
      </w:pPr>
      <w:rPr>
        <w:rFonts w:hint="default"/>
        <w:lang w:val="uk-UA" w:eastAsia="uk-UA" w:bidi="uk-UA"/>
      </w:rPr>
    </w:lvl>
    <w:lvl w:ilvl="5" w:tplc="271CB22E">
      <w:numFmt w:val="bullet"/>
      <w:lvlText w:val="•"/>
      <w:lvlJc w:val="left"/>
      <w:pPr>
        <w:ind w:left="5563" w:hanging="355"/>
      </w:pPr>
      <w:rPr>
        <w:rFonts w:hint="default"/>
        <w:lang w:val="uk-UA" w:eastAsia="uk-UA" w:bidi="uk-UA"/>
      </w:rPr>
    </w:lvl>
    <w:lvl w:ilvl="6" w:tplc="42728894">
      <w:numFmt w:val="bullet"/>
      <w:lvlText w:val="•"/>
      <w:lvlJc w:val="left"/>
      <w:pPr>
        <w:ind w:left="6571" w:hanging="355"/>
      </w:pPr>
      <w:rPr>
        <w:rFonts w:hint="default"/>
        <w:lang w:val="uk-UA" w:eastAsia="uk-UA" w:bidi="uk-UA"/>
      </w:rPr>
    </w:lvl>
    <w:lvl w:ilvl="7" w:tplc="FBB28264">
      <w:numFmt w:val="bullet"/>
      <w:lvlText w:val="•"/>
      <w:lvlJc w:val="left"/>
      <w:pPr>
        <w:ind w:left="7580" w:hanging="355"/>
      </w:pPr>
      <w:rPr>
        <w:rFonts w:hint="default"/>
        <w:lang w:val="uk-UA" w:eastAsia="uk-UA" w:bidi="uk-UA"/>
      </w:rPr>
    </w:lvl>
    <w:lvl w:ilvl="8" w:tplc="958A6DF6">
      <w:numFmt w:val="bullet"/>
      <w:lvlText w:val="•"/>
      <w:lvlJc w:val="left"/>
      <w:pPr>
        <w:ind w:left="8589" w:hanging="355"/>
      </w:pPr>
      <w:rPr>
        <w:rFonts w:hint="default"/>
        <w:lang w:val="uk-UA" w:eastAsia="uk-UA" w:bidi="uk-UA"/>
      </w:rPr>
    </w:lvl>
  </w:abstractNum>
  <w:abstractNum w:abstractNumId="4" w15:restartNumberingAfterBreak="0">
    <w:nsid w:val="0E992C12"/>
    <w:multiLevelType w:val="hybridMultilevel"/>
    <w:tmpl w:val="F8B0FD16"/>
    <w:lvl w:ilvl="0" w:tplc="C9405888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47AFC86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68E0DBD8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A2B8FB08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1920459A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B3FA31C4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81287824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6AE6821C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F574262C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5" w15:restartNumberingAfterBreak="0">
    <w:nsid w:val="18262555"/>
    <w:multiLevelType w:val="hybridMultilevel"/>
    <w:tmpl w:val="C49C37CA"/>
    <w:lvl w:ilvl="0" w:tplc="CA7A1E8A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06D43B38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4D681792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9DD22FE4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B6149FEE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D48458EE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2ACAFC66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727A1FE8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8FFE982C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6" w15:restartNumberingAfterBreak="0">
    <w:nsid w:val="196B5BFB"/>
    <w:multiLevelType w:val="multilevel"/>
    <w:tmpl w:val="DC206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3B47DD"/>
    <w:multiLevelType w:val="hybridMultilevel"/>
    <w:tmpl w:val="68F266BE"/>
    <w:lvl w:ilvl="0" w:tplc="E1481522">
      <w:start w:val="1"/>
      <w:numFmt w:val="decimal"/>
      <w:lvlText w:val="%1)"/>
      <w:lvlJc w:val="left"/>
      <w:pPr>
        <w:ind w:left="52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DD8499E">
      <w:numFmt w:val="bullet"/>
      <w:lvlText w:val="•"/>
      <w:lvlJc w:val="left"/>
      <w:pPr>
        <w:ind w:left="1528" w:hanging="413"/>
      </w:pPr>
      <w:rPr>
        <w:rFonts w:hint="default"/>
        <w:lang w:val="uk-UA" w:eastAsia="uk-UA" w:bidi="uk-UA"/>
      </w:rPr>
    </w:lvl>
    <w:lvl w:ilvl="2" w:tplc="C19E790E">
      <w:numFmt w:val="bullet"/>
      <w:lvlText w:val="•"/>
      <w:lvlJc w:val="left"/>
      <w:pPr>
        <w:ind w:left="2537" w:hanging="413"/>
      </w:pPr>
      <w:rPr>
        <w:rFonts w:hint="default"/>
        <w:lang w:val="uk-UA" w:eastAsia="uk-UA" w:bidi="uk-UA"/>
      </w:rPr>
    </w:lvl>
    <w:lvl w:ilvl="3" w:tplc="7B981850">
      <w:numFmt w:val="bullet"/>
      <w:lvlText w:val="•"/>
      <w:lvlJc w:val="left"/>
      <w:pPr>
        <w:ind w:left="3545" w:hanging="413"/>
      </w:pPr>
      <w:rPr>
        <w:rFonts w:hint="default"/>
        <w:lang w:val="uk-UA" w:eastAsia="uk-UA" w:bidi="uk-UA"/>
      </w:rPr>
    </w:lvl>
    <w:lvl w:ilvl="4" w:tplc="0BC00058">
      <w:numFmt w:val="bullet"/>
      <w:lvlText w:val="•"/>
      <w:lvlJc w:val="left"/>
      <w:pPr>
        <w:ind w:left="4554" w:hanging="413"/>
      </w:pPr>
      <w:rPr>
        <w:rFonts w:hint="default"/>
        <w:lang w:val="uk-UA" w:eastAsia="uk-UA" w:bidi="uk-UA"/>
      </w:rPr>
    </w:lvl>
    <w:lvl w:ilvl="5" w:tplc="6EB82BC4">
      <w:numFmt w:val="bullet"/>
      <w:lvlText w:val="•"/>
      <w:lvlJc w:val="left"/>
      <w:pPr>
        <w:ind w:left="5563" w:hanging="413"/>
      </w:pPr>
      <w:rPr>
        <w:rFonts w:hint="default"/>
        <w:lang w:val="uk-UA" w:eastAsia="uk-UA" w:bidi="uk-UA"/>
      </w:rPr>
    </w:lvl>
    <w:lvl w:ilvl="6" w:tplc="801AD142">
      <w:numFmt w:val="bullet"/>
      <w:lvlText w:val="•"/>
      <w:lvlJc w:val="left"/>
      <w:pPr>
        <w:ind w:left="6571" w:hanging="413"/>
      </w:pPr>
      <w:rPr>
        <w:rFonts w:hint="default"/>
        <w:lang w:val="uk-UA" w:eastAsia="uk-UA" w:bidi="uk-UA"/>
      </w:rPr>
    </w:lvl>
    <w:lvl w:ilvl="7" w:tplc="577A3CD2">
      <w:numFmt w:val="bullet"/>
      <w:lvlText w:val="•"/>
      <w:lvlJc w:val="left"/>
      <w:pPr>
        <w:ind w:left="7580" w:hanging="413"/>
      </w:pPr>
      <w:rPr>
        <w:rFonts w:hint="default"/>
        <w:lang w:val="uk-UA" w:eastAsia="uk-UA" w:bidi="uk-UA"/>
      </w:rPr>
    </w:lvl>
    <w:lvl w:ilvl="8" w:tplc="A852BF1C">
      <w:numFmt w:val="bullet"/>
      <w:lvlText w:val="•"/>
      <w:lvlJc w:val="left"/>
      <w:pPr>
        <w:ind w:left="8589" w:hanging="413"/>
      </w:pPr>
      <w:rPr>
        <w:rFonts w:hint="default"/>
        <w:lang w:val="uk-UA" w:eastAsia="uk-UA" w:bidi="uk-UA"/>
      </w:rPr>
    </w:lvl>
  </w:abstractNum>
  <w:abstractNum w:abstractNumId="8" w15:restartNumberingAfterBreak="0">
    <w:nsid w:val="1EC52D8C"/>
    <w:multiLevelType w:val="hybridMultilevel"/>
    <w:tmpl w:val="35A8E6AE"/>
    <w:lvl w:ilvl="0" w:tplc="6730006E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A64C12E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AFC211A4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187A76DC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32F65884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1442A416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568A53A4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3EA0DFA6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86C806F8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9" w15:restartNumberingAfterBreak="0">
    <w:nsid w:val="226373FB"/>
    <w:multiLevelType w:val="hybridMultilevel"/>
    <w:tmpl w:val="8D5A2FBE"/>
    <w:lvl w:ilvl="0" w:tplc="0D6E8CA0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1AED7FA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4B684A40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C7440094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991C6CD6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E91C67A2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2974CC16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053C2558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ED86E436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10" w15:restartNumberingAfterBreak="0">
    <w:nsid w:val="25660192"/>
    <w:multiLevelType w:val="hybridMultilevel"/>
    <w:tmpl w:val="D8749644"/>
    <w:lvl w:ilvl="0" w:tplc="5D620E4C">
      <w:start w:val="1"/>
      <w:numFmt w:val="decimal"/>
      <w:lvlText w:val="%1)"/>
      <w:lvlJc w:val="left"/>
      <w:pPr>
        <w:ind w:left="52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248A4E4">
      <w:numFmt w:val="bullet"/>
      <w:lvlText w:val="•"/>
      <w:lvlJc w:val="left"/>
      <w:pPr>
        <w:ind w:left="1528" w:hanging="398"/>
      </w:pPr>
      <w:rPr>
        <w:rFonts w:hint="default"/>
        <w:lang w:val="uk-UA" w:eastAsia="uk-UA" w:bidi="uk-UA"/>
      </w:rPr>
    </w:lvl>
    <w:lvl w:ilvl="2" w:tplc="31E69518">
      <w:numFmt w:val="bullet"/>
      <w:lvlText w:val="•"/>
      <w:lvlJc w:val="left"/>
      <w:pPr>
        <w:ind w:left="2537" w:hanging="398"/>
      </w:pPr>
      <w:rPr>
        <w:rFonts w:hint="default"/>
        <w:lang w:val="uk-UA" w:eastAsia="uk-UA" w:bidi="uk-UA"/>
      </w:rPr>
    </w:lvl>
    <w:lvl w:ilvl="3" w:tplc="311428DA">
      <w:numFmt w:val="bullet"/>
      <w:lvlText w:val="•"/>
      <w:lvlJc w:val="left"/>
      <w:pPr>
        <w:ind w:left="3545" w:hanging="398"/>
      </w:pPr>
      <w:rPr>
        <w:rFonts w:hint="default"/>
        <w:lang w:val="uk-UA" w:eastAsia="uk-UA" w:bidi="uk-UA"/>
      </w:rPr>
    </w:lvl>
    <w:lvl w:ilvl="4" w:tplc="A376630A">
      <w:numFmt w:val="bullet"/>
      <w:lvlText w:val="•"/>
      <w:lvlJc w:val="left"/>
      <w:pPr>
        <w:ind w:left="4554" w:hanging="398"/>
      </w:pPr>
      <w:rPr>
        <w:rFonts w:hint="default"/>
        <w:lang w:val="uk-UA" w:eastAsia="uk-UA" w:bidi="uk-UA"/>
      </w:rPr>
    </w:lvl>
    <w:lvl w:ilvl="5" w:tplc="F7D40FD0">
      <w:numFmt w:val="bullet"/>
      <w:lvlText w:val="•"/>
      <w:lvlJc w:val="left"/>
      <w:pPr>
        <w:ind w:left="5563" w:hanging="398"/>
      </w:pPr>
      <w:rPr>
        <w:rFonts w:hint="default"/>
        <w:lang w:val="uk-UA" w:eastAsia="uk-UA" w:bidi="uk-UA"/>
      </w:rPr>
    </w:lvl>
    <w:lvl w:ilvl="6" w:tplc="DAA6CAE4">
      <w:numFmt w:val="bullet"/>
      <w:lvlText w:val="•"/>
      <w:lvlJc w:val="left"/>
      <w:pPr>
        <w:ind w:left="6571" w:hanging="398"/>
      </w:pPr>
      <w:rPr>
        <w:rFonts w:hint="default"/>
        <w:lang w:val="uk-UA" w:eastAsia="uk-UA" w:bidi="uk-UA"/>
      </w:rPr>
    </w:lvl>
    <w:lvl w:ilvl="7" w:tplc="14A426BA">
      <w:numFmt w:val="bullet"/>
      <w:lvlText w:val="•"/>
      <w:lvlJc w:val="left"/>
      <w:pPr>
        <w:ind w:left="7580" w:hanging="398"/>
      </w:pPr>
      <w:rPr>
        <w:rFonts w:hint="default"/>
        <w:lang w:val="uk-UA" w:eastAsia="uk-UA" w:bidi="uk-UA"/>
      </w:rPr>
    </w:lvl>
    <w:lvl w:ilvl="8" w:tplc="25FC7A62">
      <w:numFmt w:val="bullet"/>
      <w:lvlText w:val="•"/>
      <w:lvlJc w:val="left"/>
      <w:pPr>
        <w:ind w:left="8589" w:hanging="398"/>
      </w:pPr>
      <w:rPr>
        <w:rFonts w:hint="default"/>
        <w:lang w:val="uk-UA" w:eastAsia="uk-UA" w:bidi="uk-UA"/>
      </w:rPr>
    </w:lvl>
  </w:abstractNum>
  <w:abstractNum w:abstractNumId="11" w15:restartNumberingAfterBreak="0">
    <w:nsid w:val="26665327"/>
    <w:multiLevelType w:val="hybridMultilevel"/>
    <w:tmpl w:val="76EC9DB4"/>
    <w:lvl w:ilvl="0" w:tplc="7DFC992E">
      <w:start w:val="5"/>
      <w:numFmt w:val="decimal"/>
      <w:lvlText w:val="%1."/>
      <w:lvlJc w:val="left"/>
      <w:pPr>
        <w:ind w:left="112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F572BD98">
      <w:start w:val="1"/>
      <w:numFmt w:val="decimal"/>
      <w:lvlText w:val="%2."/>
      <w:lvlJc w:val="left"/>
      <w:pPr>
        <w:ind w:left="522" w:hanging="30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 w:tplc="07F6EA16">
      <w:numFmt w:val="bullet"/>
      <w:lvlText w:val="•"/>
      <w:lvlJc w:val="left"/>
      <w:pPr>
        <w:ind w:left="2174" w:hanging="302"/>
      </w:pPr>
      <w:rPr>
        <w:rFonts w:hint="default"/>
        <w:lang w:val="uk-UA" w:eastAsia="uk-UA" w:bidi="uk-UA"/>
      </w:rPr>
    </w:lvl>
    <w:lvl w:ilvl="3" w:tplc="CAD85582">
      <w:numFmt w:val="bullet"/>
      <w:lvlText w:val="•"/>
      <w:lvlJc w:val="left"/>
      <w:pPr>
        <w:ind w:left="3228" w:hanging="302"/>
      </w:pPr>
      <w:rPr>
        <w:rFonts w:hint="default"/>
        <w:lang w:val="uk-UA" w:eastAsia="uk-UA" w:bidi="uk-UA"/>
      </w:rPr>
    </w:lvl>
    <w:lvl w:ilvl="4" w:tplc="E7C624EA">
      <w:numFmt w:val="bullet"/>
      <w:lvlText w:val="•"/>
      <w:lvlJc w:val="left"/>
      <w:pPr>
        <w:ind w:left="4282" w:hanging="302"/>
      </w:pPr>
      <w:rPr>
        <w:rFonts w:hint="default"/>
        <w:lang w:val="uk-UA" w:eastAsia="uk-UA" w:bidi="uk-UA"/>
      </w:rPr>
    </w:lvl>
    <w:lvl w:ilvl="5" w:tplc="987C50B8">
      <w:numFmt w:val="bullet"/>
      <w:lvlText w:val="•"/>
      <w:lvlJc w:val="left"/>
      <w:pPr>
        <w:ind w:left="5336" w:hanging="302"/>
      </w:pPr>
      <w:rPr>
        <w:rFonts w:hint="default"/>
        <w:lang w:val="uk-UA" w:eastAsia="uk-UA" w:bidi="uk-UA"/>
      </w:rPr>
    </w:lvl>
    <w:lvl w:ilvl="6" w:tplc="FB5C7F8C">
      <w:numFmt w:val="bullet"/>
      <w:lvlText w:val="•"/>
      <w:lvlJc w:val="left"/>
      <w:pPr>
        <w:ind w:left="6390" w:hanging="302"/>
      </w:pPr>
      <w:rPr>
        <w:rFonts w:hint="default"/>
        <w:lang w:val="uk-UA" w:eastAsia="uk-UA" w:bidi="uk-UA"/>
      </w:rPr>
    </w:lvl>
    <w:lvl w:ilvl="7" w:tplc="7CAE90B8">
      <w:numFmt w:val="bullet"/>
      <w:lvlText w:val="•"/>
      <w:lvlJc w:val="left"/>
      <w:pPr>
        <w:ind w:left="7444" w:hanging="302"/>
      </w:pPr>
      <w:rPr>
        <w:rFonts w:hint="default"/>
        <w:lang w:val="uk-UA" w:eastAsia="uk-UA" w:bidi="uk-UA"/>
      </w:rPr>
    </w:lvl>
    <w:lvl w:ilvl="8" w:tplc="5D224FE0">
      <w:numFmt w:val="bullet"/>
      <w:lvlText w:val="•"/>
      <w:lvlJc w:val="left"/>
      <w:pPr>
        <w:ind w:left="8498" w:hanging="302"/>
      </w:pPr>
      <w:rPr>
        <w:rFonts w:hint="default"/>
        <w:lang w:val="uk-UA" w:eastAsia="uk-UA" w:bidi="uk-UA"/>
      </w:rPr>
    </w:lvl>
  </w:abstractNum>
  <w:abstractNum w:abstractNumId="12" w15:restartNumberingAfterBreak="0">
    <w:nsid w:val="26BF2FEB"/>
    <w:multiLevelType w:val="hybridMultilevel"/>
    <w:tmpl w:val="2054BD8E"/>
    <w:lvl w:ilvl="0" w:tplc="9F9CBFE2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C52742E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979CE8FE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DC7AE0BC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4300ECC4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B9080E88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E0B2B20E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6D42D580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36D61BF2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13" w15:restartNumberingAfterBreak="0">
    <w:nsid w:val="2E9707C5"/>
    <w:multiLevelType w:val="hybridMultilevel"/>
    <w:tmpl w:val="A52ABC4E"/>
    <w:lvl w:ilvl="0" w:tplc="93F23738">
      <w:start w:val="1"/>
      <w:numFmt w:val="decimal"/>
      <w:lvlText w:val="%1."/>
      <w:lvlJc w:val="left"/>
      <w:pPr>
        <w:ind w:left="522" w:hanging="44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B436148E">
      <w:numFmt w:val="bullet"/>
      <w:lvlText w:val="•"/>
      <w:lvlJc w:val="left"/>
      <w:pPr>
        <w:ind w:left="1528" w:hanging="449"/>
      </w:pPr>
      <w:rPr>
        <w:rFonts w:hint="default"/>
        <w:lang w:val="uk-UA" w:eastAsia="uk-UA" w:bidi="uk-UA"/>
      </w:rPr>
    </w:lvl>
    <w:lvl w:ilvl="2" w:tplc="11D80DBE">
      <w:numFmt w:val="bullet"/>
      <w:lvlText w:val="•"/>
      <w:lvlJc w:val="left"/>
      <w:pPr>
        <w:ind w:left="2537" w:hanging="449"/>
      </w:pPr>
      <w:rPr>
        <w:rFonts w:hint="default"/>
        <w:lang w:val="uk-UA" w:eastAsia="uk-UA" w:bidi="uk-UA"/>
      </w:rPr>
    </w:lvl>
    <w:lvl w:ilvl="3" w:tplc="93440296">
      <w:numFmt w:val="bullet"/>
      <w:lvlText w:val="•"/>
      <w:lvlJc w:val="left"/>
      <w:pPr>
        <w:ind w:left="3545" w:hanging="449"/>
      </w:pPr>
      <w:rPr>
        <w:rFonts w:hint="default"/>
        <w:lang w:val="uk-UA" w:eastAsia="uk-UA" w:bidi="uk-UA"/>
      </w:rPr>
    </w:lvl>
    <w:lvl w:ilvl="4" w:tplc="98F44B1E">
      <w:numFmt w:val="bullet"/>
      <w:lvlText w:val="•"/>
      <w:lvlJc w:val="left"/>
      <w:pPr>
        <w:ind w:left="4554" w:hanging="449"/>
      </w:pPr>
      <w:rPr>
        <w:rFonts w:hint="default"/>
        <w:lang w:val="uk-UA" w:eastAsia="uk-UA" w:bidi="uk-UA"/>
      </w:rPr>
    </w:lvl>
    <w:lvl w:ilvl="5" w:tplc="2ABCF87A">
      <w:numFmt w:val="bullet"/>
      <w:lvlText w:val="•"/>
      <w:lvlJc w:val="left"/>
      <w:pPr>
        <w:ind w:left="5563" w:hanging="449"/>
      </w:pPr>
      <w:rPr>
        <w:rFonts w:hint="default"/>
        <w:lang w:val="uk-UA" w:eastAsia="uk-UA" w:bidi="uk-UA"/>
      </w:rPr>
    </w:lvl>
    <w:lvl w:ilvl="6" w:tplc="280CA180">
      <w:numFmt w:val="bullet"/>
      <w:lvlText w:val="•"/>
      <w:lvlJc w:val="left"/>
      <w:pPr>
        <w:ind w:left="6571" w:hanging="449"/>
      </w:pPr>
      <w:rPr>
        <w:rFonts w:hint="default"/>
        <w:lang w:val="uk-UA" w:eastAsia="uk-UA" w:bidi="uk-UA"/>
      </w:rPr>
    </w:lvl>
    <w:lvl w:ilvl="7" w:tplc="1E5E81B2">
      <w:numFmt w:val="bullet"/>
      <w:lvlText w:val="•"/>
      <w:lvlJc w:val="left"/>
      <w:pPr>
        <w:ind w:left="7580" w:hanging="449"/>
      </w:pPr>
      <w:rPr>
        <w:rFonts w:hint="default"/>
        <w:lang w:val="uk-UA" w:eastAsia="uk-UA" w:bidi="uk-UA"/>
      </w:rPr>
    </w:lvl>
    <w:lvl w:ilvl="8" w:tplc="2BDC1C68">
      <w:numFmt w:val="bullet"/>
      <w:lvlText w:val="•"/>
      <w:lvlJc w:val="left"/>
      <w:pPr>
        <w:ind w:left="8589" w:hanging="449"/>
      </w:pPr>
      <w:rPr>
        <w:rFonts w:hint="default"/>
        <w:lang w:val="uk-UA" w:eastAsia="uk-UA" w:bidi="uk-UA"/>
      </w:rPr>
    </w:lvl>
  </w:abstractNum>
  <w:abstractNum w:abstractNumId="14" w15:restartNumberingAfterBreak="0">
    <w:nsid w:val="30C52A43"/>
    <w:multiLevelType w:val="hybridMultilevel"/>
    <w:tmpl w:val="0CE65118"/>
    <w:lvl w:ilvl="0" w:tplc="6B28472C">
      <w:start w:val="1"/>
      <w:numFmt w:val="decimal"/>
      <w:lvlText w:val="%1)"/>
      <w:lvlJc w:val="left"/>
      <w:pPr>
        <w:ind w:left="522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79A0AE0">
      <w:numFmt w:val="bullet"/>
      <w:lvlText w:val="•"/>
      <w:lvlJc w:val="left"/>
      <w:pPr>
        <w:ind w:left="1528" w:hanging="357"/>
      </w:pPr>
      <w:rPr>
        <w:rFonts w:hint="default"/>
        <w:lang w:val="uk-UA" w:eastAsia="uk-UA" w:bidi="uk-UA"/>
      </w:rPr>
    </w:lvl>
    <w:lvl w:ilvl="2" w:tplc="A72CE4C6">
      <w:numFmt w:val="bullet"/>
      <w:lvlText w:val="•"/>
      <w:lvlJc w:val="left"/>
      <w:pPr>
        <w:ind w:left="2537" w:hanging="357"/>
      </w:pPr>
      <w:rPr>
        <w:rFonts w:hint="default"/>
        <w:lang w:val="uk-UA" w:eastAsia="uk-UA" w:bidi="uk-UA"/>
      </w:rPr>
    </w:lvl>
    <w:lvl w:ilvl="3" w:tplc="165626D6">
      <w:numFmt w:val="bullet"/>
      <w:lvlText w:val="•"/>
      <w:lvlJc w:val="left"/>
      <w:pPr>
        <w:ind w:left="3545" w:hanging="357"/>
      </w:pPr>
      <w:rPr>
        <w:rFonts w:hint="default"/>
        <w:lang w:val="uk-UA" w:eastAsia="uk-UA" w:bidi="uk-UA"/>
      </w:rPr>
    </w:lvl>
    <w:lvl w:ilvl="4" w:tplc="5C72FAB4">
      <w:numFmt w:val="bullet"/>
      <w:lvlText w:val="•"/>
      <w:lvlJc w:val="left"/>
      <w:pPr>
        <w:ind w:left="4554" w:hanging="357"/>
      </w:pPr>
      <w:rPr>
        <w:rFonts w:hint="default"/>
        <w:lang w:val="uk-UA" w:eastAsia="uk-UA" w:bidi="uk-UA"/>
      </w:rPr>
    </w:lvl>
    <w:lvl w:ilvl="5" w:tplc="6D68A80C">
      <w:numFmt w:val="bullet"/>
      <w:lvlText w:val="•"/>
      <w:lvlJc w:val="left"/>
      <w:pPr>
        <w:ind w:left="5563" w:hanging="357"/>
      </w:pPr>
      <w:rPr>
        <w:rFonts w:hint="default"/>
        <w:lang w:val="uk-UA" w:eastAsia="uk-UA" w:bidi="uk-UA"/>
      </w:rPr>
    </w:lvl>
    <w:lvl w:ilvl="6" w:tplc="481CD10A">
      <w:numFmt w:val="bullet"/>
      <w:lvlText w:val="•"/>
      <w:lvlJc w:val="left"/>
      <w:pPr>
        <w:ind w:left="6571" w:hanging="357"/>
      </w:pPr>
      <w:rPr>
        <w:rFonts w:hint="default"/>
        <w:lang w:val="uk-UA" w:eastAsia="uk-UA" w:bidi="uk-UA"/>
      </w:rPr>
    </w:lvl>
    <w:lvl w:ilvl="7" w:tplc="EBC0B860">
      <w:numFmt w:val="bullet"/>
      <w:lvlText w:val="•"/>
      <w:lvlJc w:val="left"/>
      <w:pPr>
        <w:ind w:left="7580" w:hanging="357"/>
      </w:pPr>
      <w:rPr>
        <w:rFonts w:hint="default"/>
        <w:lang w:val="uk-UA" w:eastAsia="uk-UA" w:bidi="uk-UA"/>
      </w:rPr>
    </w:lvl>
    <w:lvl w:ilvl="8" w:tplc="A91C16F4">
      <w:numFmt w:val="bullet"/>
      <w:lvlText w:val="•"/>
      <w:lvlJc w:val="left"/>
      <w:pPr>
        <w:ind w:left="8589" w:hanging="357"/>
      </w:pPr>
      <w:rPr>
        <w:rFonts w:hint="default"/>
        <w:lang w:val="uk-UA" w:eastAsia="uk-UA" w:bidi="uk-UA"/>
      </w:rPr>
    </w:lvl>
  </w:abstractNum>
  <w:abstractNum w:abstractNumId="15" w15:restartNumberingAfterBreak="0">
    <w:nsid w:val="32ED67DC"/>
    <w:multiLevelType w:val="hybridMultilevel"/>
    <w:tmpl w:val="472A8778"/>
    <w:lvl w:ilvl="0" w:tplc="94EEFAA8">
      <w:start w:val="1"/>
      <w:numFmt w:val="decimal"/>
      <w:lvlText w:val="%1)"/>
      <w:lvlJc w:val="left"/>
      <w:pPr>
        <w:ind w:left="5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E10FD22">
      <w:numFmt w:val="bullet"/>
      <w:lvlText w:val="•"/>
      <w:lvlJc w:val="left"/>
      <w:pPr>
        <w:ind w:left="1528" w:hanging="434"/>
      </w:pPr>
      <w:rPr>
        <w:rFonts w:hint="default"/>
        <w:lang w:val="uk-UA" w:eastAsia="uk-UA" w:bidi="uk-UA"/>
      </w:rPr>
    </w:lvl>
    <w:lvl w:ilvl="2" w:tplc="9A80C306">
      <w:numFmt w:val="bullet"/>
      <w:lvlText w:val="•"/>
      <w:lvlJc w:val="left"/>
      <w:pPr>
        <w:ind w:left="2537" w:hanging="434"/>
      </w:pPr>
      <w:rPr>
        <w:rFonts w:hint="default"/>
        <w:lang w:val="uk-UA" w:eastAsia="uk-UA" w:bidi="uk-UA"/>
      </w:rPr>
    </w:lvl>
    <w:lvl w:ilvl="3" w:tplc="5D2A6696">
      <w:numFmt w:val="bullet"/>
      <w:lvlText w:val="•"/>
      <w:lvlJc w:val="left"/>
      <w:pPr>
        <w:ind w:left="3545" w:hanging="434"/>
      </w:pPr>
      <w:rPr>
        <w:rFonts w:hint="default"/>
        <w:lang w:val="uk-UA" w:eastAsia="uk-UA" w:bidi="uk-UA"/>
      </w:rPr>
    </w:lvl>
    <w:lvl w:ilvl="4" w:tplc="F364F850">
      <w:numFmt w:val="bullet"/>
      <w:lvlText w:val="•"/>
      <w:lvlJc w:val="left"/>
      <w:pPr>
        <w:ind w:left="4554" w:hanging="434"/>
      </w:pPr>
      <w:rPr>
        <w:rFonts w:hint="default"/>
        <w:lang w:val="uk-UA" w:eastAsia="uk-UA" w:bidi="uk-UA"/>
      </w:rPr>
    </w:lvl>
    <w:lvl w:ilvl="5" w:tplc="B346247C">
      <w:numFmt w:val="bullet"/>
      <w:lvlText w:val="•"/>
      <w:lvlJc w:val="left"/>
      <w:pPr>
        <w:ind w:left="5563" w:hanging="434"/>
      </w:pPr>
      <w:rPr>
        <w:rFonts w:hint="default"/>
        <w:lang w:val="uk-UA" w:eastAsia="uk-UA" w:bidi="uk-UA"/>
      </w:rPr>
    </w:lvl>
    <w:lvl w:ilvl="6" w:tplc="34C4B1F2">
      <w:numFmt w:val="bullet"/>
      <w:lvlText w:val="•"/>
      <w:lvlJc w:val="left"/>
      <w:pPr>
        <w:ind w:left="6571" w:hanging="434"/>
      </w:pPr>
      <w:rPr>
        <w:rFonts w:hint="default"/>
        <w:lang w:val="uk-UA" w:eastAsia="uk-UA" w:bidi="uk-UA"/>
      </w:rPr>
    </w:lvl>
    <w:lvl w:ilvl="7" w:tplc="02EEC4AC">
      <w:numFmt w:val="bullet"/>
      <w:lvlText w:val="•"/>
      <w:lvlJc w:val="left"/>
      <w:pPr>
        <w:ind w:left="7580" w:hanging="434"/>
      </w:pPr>
      <w:rPr>
        <w:rFonts w:hint="default"/>
        <w:lang w:val="uk-UA" w:eastAsia="uk-UA" w:bidi="uk-UA"/>
      </w:rPr>
    </w:lvl>
    <w:lvl w:ilvl="8" w:tplc="9AA4EAA6">
      <w:numFmt w:val="bullet"/>
      <w:lvlText w:val="•"/>
      <w:lvlJc w:val="left"/>
      <w:pPr>
        <w:ind w:left="8589" w:hanging="434"/>
      </w:pPr>
      <w:rPr>
        <w:rFonts w:hint="default"/>
        <w:lang w:val="uk-UA" w:eastAsia="uk-UA" w:bidi="uk-UA"/>
      </w:rPr>
    </w:lvl>
  </w:abstractNum>
  <w:abstractNum w:abstractNumId="16" w15:restartNumberingAfterBreak="0">
    <w:nsid w:val="374C1E57"/>
    <w:multiLevelType w:val="hybridMultilevel"/>
    <w:tmpl w:val="6F4292EE"/>
    <w:lvl w:ilvl="0" w:tplc="3772A17E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01EAC634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4F36239C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6BA61D5A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62C6E35C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C6E6F514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87D0BC50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C7B27754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4FEA5B1E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17" w15:restartNumberingAfterBreak="0">
    <w:nsid w:val="37CC3F19"/>
    <w:multiLevelType w:val="hybridMultilevel"/>
    <w:tmpl w:val="DAE63774"/>
    <w:lvl w:ilvl="0" w:tplc="ED8231AC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0E68BA8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2E6C4372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D1CAC1CE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AD2033E2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DD68835A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737CF042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C3A646A8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28C22696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18" w15:restartNumberingAfterBreak="0">
    <w:nsid w:val="38EE39C3"/>
    <w:multiLevelType w:val="hybridMultilevel"/>
    <w:tmpl w:val="6A8CEA06"/>
    <w:lvl w:ilvl="0" w:tplc="A3CA029E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91ABF48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E7789E6C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125CC220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E0B04CC6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9ABCBB5A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141AAC46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83DE3F10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A34868E2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19" w15:restartNumberingAfterBreak="0">
    <w:nsid w:val="3907708F"/>
    <w:multiLevelType w:val="hybridMultilevel"/>
    <w:tmpl w:val="F8AC6C84"/>
    <w:lvl w:ilvl="0" w:tplc="9468F006">
      <w:start w:val="1"/>
      <w:numFmt w:val="decimal"/>
      <w:lvlText w:val="%1)"/>
      <w:lvlJc w:val="left"/>
      <w:pPr>
        <w:ind w:left="522" w:hanging="4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4466930">
      <w:numFmt w:val="bullet"/>
      <w:lvlText w:val="•"/>
      <w:lvlJc w:val="left"/>
      <w:pPr>
        <w:ind w:left="1528" w:hanging="434"/>
      </w:pPr>
      <w:rPr>
        <w:rFonts w:hint="default"/>
        <w:lang w:val="uk-UA" w:eastAsia="uk-UA" w:bidi="uk-UA"/>
      </w:rPr>
    </w:lvl>
    <w:lvl w:ilvl="2" w:tplc="E38E6A9A">
      <w:numFmt w:val="bullet"/>
      <w:lvlText w:val="•"/>
      <w:lvlJc w:val="left"/>
      <w:pPr>
        <w:ind w:left="2537" w:hanging="434"/>
      </w:pPr>
      <w:rPr>
        <w:rFonts w:hint="default"/>
        <w:lang w:val="uk-UA" w:eastAsia="uk-UA" w:bidi="uk-UA"/>
      </w:rPr>
    </w:lvl>
    <w:lvl w:ilvl="3" w:tplc="14E293D4">
      <w:numFmt w:val="bullet"/>
      <w:lvlText w:val="•"/>
      <w:lvlJc w:val="left"/>
      <w:pPr>
        <w:ind w:left="3545" w:hanging="434"/>
      </w:pPr>
      <w:rPr>
        <w:rFonts w:hint="default"/>
        <w:lang w:val="uk-UA" w:eastAsia="uk-UA" w:bidi="uk-UA"/>
      </w:rPr>
    </w:lvl>
    <w:lvl w:ilvl="4" w:tplc="DA56BD6E">
      <w:numFmt w:val="bullet"/>
      <w:lvlText w:val="•"/>
      <w:lvlJc w:val="left"/>
      <w:pPr>
        <w:ind w:left="4554" w:hanging="434"/>
      </w:pPr>
      <w:rPr>
        <w:rFonts w:hint="default"/>
        <w:lang w:val="uk-UA" w:eastAsia="uk-UA" w:bidi="uk-UA"/>
      </w:rPr>
    </w:lvl>
    <w:lvl w:ilvl="5" w:tplc="A27045F8">
      <w:numFmt w:val="bullet"/>
      <w:lvlText w:val="•"/>
      <w:lvlJc w:val="left"/>
      <w:pPr>
        <w:ind w:left="5563" w:hanging="434"/>
      </w:pPr>
      <w:rPr>
        <w:rFonts w:hint="default"/>
        <w:lang w:val="uk-UA" w:eastAsia="uk-UA" w:bidi="uk-UA"/>
      </w:rPr>
    </w:lvl>
    <w:lvl w:ilvl="6" w:tplc="94C23EB2">
      <w:numFmt w:val="bullet"/>
      <w:lvlText w:val="•"/>
      <w:lvlJc w:val="left"/>
      <w:pPr>
        <w:ind w:left="6571" w:hanging="434"/>
      </w:pPr>
      <w:rPr>
        <w:rFonts w:hint="default"/>
        <w:lang w:val="uk-UA" w:eastAsia="uk-UA" w:bidi="uk-UA"/>
      </w:rPr>
    </w:lvl>
    <w:lvl w:ilvl="7" w:tplc="8F7CFFE0">
      <w:numFmt w:val="bullet"/>
      <w:lvlText w:val="•"/>
      <w:lvlJc w:val="left"/>
      <w:pPr>
        <w:ind w:left="7580" w:hanging="434"/>
      </w:pPr>
      <w:rPr>
        <w:rFonts w:hint="default"/>
        <w:lang w:val="uk-UA" w:eastAsia="uk-UA" w:bidi="uk-UA"/>
      </w:rPr>
    </w:lvl>
    <w:lvl w:ilvl="8" w:tplc="E55457CE">
      <w:numFmt w:val="bullet"/>
      <w:lvlText w:val="•"/>
      <w:lvlJc w:val="left"/>
      <w:pPr>
        <w:ind w:left="8589" w:hanging="434"/>
      </w:pPr>
      <w:rPr>
        <w:rFonts w:hint="default"/>
        <w:lang w:val="uk-UA" w:eastAsia="uk-UA" w:bidi="uk-UA"/>
      </w:rPr>
    </w:lvl>
  </w:abstractNum>
  <w:abstractNum w:abstractNumId="20" w15:restartNumberingAfterBreak="0">
    <w:nsid w:val="394013C1"/>
    <w:multiLevelType w:val="hybridMultilevel"/>
    <w:tmpl w:val="F4FE48D4"/>
    <w:lvl w:ilvl="0" w:tplc="7B04D31E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51AAAEE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EF1A761E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B85A0D52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6E0E857A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43E8A9C0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D696D6A2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C2F6F4EC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A5CC06A2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21" w15:restartNumberingAfterBreak="0">
    <w:nsid w:val="3ED24640"/>
    <w:multiLevelType w:val="hybridMultilevel"/>
    <w:tmpl w:val="6F220506"/>
    <w:lvl w:ilvl="0" w:tplc="11540C28">
      <w:start w:val="1"/>
      <w:numFmt w:val="decimal"/>
      <w:lvlText w:val="%1)"/>
      <w:lvlJc w:val="left"/>
      <w:pPr>
        <w:ind w:left="522" w:hanging="3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9D27AE4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DE5E46DC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B3147AE8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76181C98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5066DF38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1ABC07C0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BA54AA60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CA3E4CBE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22" w15:restartNumberingAfterBreak="0">
    <w:nsid w:val="3F961503"/>
    <w:multiLevelType w:val="hybridMultilevel"/>
    <w:tmpl w:val="9EB6242A"/>
    <w:lvl w:ilvl="0" w:tplc="A64EAF92">
      <w:start w:val="1"/>
      <w:numFmt w:val="decimal"/>
      <w:lvlText w:val="%1)"/>
      <w:lvlJc w:val="left"/>
      <w:pPr>
        <w:ind w:left="5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0CA68468">
      <w:numFmt w:val="bullet"/>
      <w:lvlText w:val="•"/>
      <w:lvlJc w:val="left"/>
      <w:pPr>
        <w:ind w:left="1528" w:hanging="434"/>
      </w:pPr>
      <w:rPr>
        <w:rFonts w:hint="default"/>
        <w:lang w:val="uk-UA" w:eastAsia="uk-UA" w:bidi="uk-UA"/>
      </w:rPr>
    </w:lvl>
    <w:lvl w:ilvl="2" w:tplc="0D361488">
      <w:numFmt w:val="bullet"/>
      <w:lvlText w:val="•"/>
      <w:lvlJc w:val="left"/>
      <w:pPr>
        <w:ind w:left="2537" w:hanging="434"/>
      </w:pPr>
      <w:rPr>
        <w:rFonts w:hint="default"/>
        <w:lang w:val="uk-UA" w:eastAsia="uk-UA" w:bidi="uk-UA"/>
      </w:rPr>
    </w:lvl>
    <w:lvl w:ilvl="3" w:tplc="2A2C5F5E">
      <w:numFmt w:val="bullet"/>
      <w:lvlText w:val="•"/>
      <w:lvlJc w:val="left"/>
      <w:pPr>
        <w:ind w:left="3545" w:hanging="434"/>
      </w:pPr>
      <w:rPr>
        <w:rFonts w:hint="default"/>
        <w:lang w:val="uk-UA" w:eastAsia="uk-UA" w:bidi="uk-UA"/>
      </w:rPr>
    </w:lvl>
    <w:lvl w:ilvl="4" w:tplc="280CC14C">
      <w:numFmt w:val="bullet"/>
      <w:lvlText w:val="•"/>
      <w:lvlJc w:val="left"/>
      <w:pPr>
        <w:ind w:left="4554" w:hanging="434"/>
      </w:pPr>
      <w:rPr>
        <w:rFonts w:hint="default"/>
        <w:lang w:val="uk-UA" w:eastAsia="uk-UA" w:bidi="uk-UA"/>
      </w:rPr>
    </w:lvl>
    <w:lvl w:ilvl="5" w:tplc="F74253A2">
      <w:numFmt w:val="bullet"/>
      <w:lvlText w:val="•"/>
      <w:lvlJc w:val="left"/>
      <w:pPr>
        <w:ind w:left="5563" w:hanging="434"/>
      </w:pPr>
      <w:rPr>
        <w:rFonts w:hint="default"/>
        <w:lang w:val="uk-UA" w:eastAsia="uk-UA" w:bidi="uk-UA"/>
      </w:rPr>
    </w:lvl>
    <w:lvl w:ilvl="6" w:tplc="C7D2656A">
      <w:numFmt w:val="bullet"/>
      <w:lvlText w:val="•"/>
      <w:lvlJc w:val="left"/>
      <w:pPr>
        <w:ind w:left="6571" w:hanging="434"/>
      </w:pPr>
      <w:rPr>
        <w:rFonts w:hint="default"/>
        <w:lang w:val="uk-UA" w:eastAsia="uk-UA" w:bidi="uk-UA"/>
      </w:rPr>
    </w:lvl>
    <w:lvl w:ilvl="7" w:tplc="FA924CCE">
      <w:numFmt w:val="bullet"/>
      <w:lvlText w:val="•"/>
      <w:lvlJc w:val="left"/>
      <w:pPr>
        <w:ind w:left="7580" w:hanging="434"/>
      </w:pPr>
      <w:rPr>
        <w:rFonts w:hint="default"/>
        <w:lang w:val="uk-UA" w:eastAsia="uk-UA" w:bidi="uk-UA"/>
      </w:rPr>
    </w:lvl>
    <w:lvl w:ilvl="8" w:tplc="EEEECF14">
      <w:numFmt w:val="bullet"/>
      <w:lvlText w:val="•"/>
      <w:lvlJc w:val="left"/>
      <w:pPr>
        <w:ind w:left="8589" w:hanging="434"/>
      </w:pPr>
      <w:rPr>
        <w:rFonts w:hint="default"/>
        <w:lang w:val="uk-UA" w:eastAsia="uk-UA" w:bidi="uk-UA"/>
      </w:rPr>
    </w:lvl>
  </w:abstractNum>
  <w:abstractNum w:abstractNumId="23" w15:restartNumberingAfterBreak="0">
    <w:nsid w:val="43526D89"/>
    <w:multiLevelType w:val="hybridMultilevel"/>
    <w:tmpl w:val="FAA05312"/>
    <w:lvl w:ilvl="0" w:tplc="53541948">
      <w:start w:val="1"/>
      <w:numFmt w:val="decimal"/>
      <w:lvlText w:val="%1)"/>
      <w:lvlJc w:val="left"/>
      <w:pPr>
        <w:ind w:left="5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7D68996">
      <w:numFmt w:val="bullet"/>
      <w:lvlText w:val="•"/>
      <w:lvlJc w:val="left"/>
      <w:pPr>
        <w:ind w:left="1528" w:hanging="384"/>
      </w:pPr>
      <w:rPr>
        <w:rFonts w:hint="default"/>
        <w:lang w:val="uk-UA" w:eastAsia="uk-UA" w:bidi="uk-UA"/>
      </w:rPr>
    </w:lvl>
    <w:lvl w:ilvl="2" w:tplc="BD44831E">
      <w:numFmt w:val="bullet"/>
      <w:lvlText w:val="•"/>
      <w:lvlJc w:val="left"/>
      <w:pPr>
        <w:ind w:left="2537" w:hanging="384"/>
      </w:pPr>
      <w:rPr>
        <w:rFonts w:hint="default"/>
        <w:lang w:val="uk-UA" w:eastAsia="uk-UA" w:bidi="uk-UA"/>
      </w:rPr>
    </w:lvl>
    <w:lvl w:ilvl="3" w:tplc="8498530A">
      <w:numFmt w:val="bullet"/>
      <w:lvlText w:val="•"/>
      <w:lvlJc w:val="left"/>
      <w:pPr>
        <w:ind w:left="3545" w:hanging="384"/>
      </w:pPr>
      <w:rPr>
        <w:rFonts w:hint="default"/>
        <w:lang w:val="uk-UA" w:eastAsia="uk-UA" w:bidi="uk-UA"/>
      </w:rPr>
    </w:lvl>
    <w:lvl w:ilvl="4" w:tplc="2DA2F60E">
      <w:numFmt w:val="bullet"/>
      <w:lvlText w:val="•"/>
      <w:lvlJc w:val="left"/>
      <w:pPr>
        <w:ind w:left="4554" w:hanging="384"/>
      </w:pPr>
      <w:rPr>
        <w:rFonts w:hint="default"/>
        <w:lang w:val="uk-UA" w:eastAsia="uk-UA" w:bidi="uk-UA"/>
      </w:rPr>
    </w:lvl>
    <w:lvl w:ilvl="5" w:tplc="304E8A1A">
      <w:numFmt w:val="bullet"/>
      <w:lvlText w:val="•"/>
      <w:lvlJc w:val="left"/>
      <w:pPr>
        <w:ind w:left="5563" w:hanging="384"/>
      </w:pPr>
      <w:rPr>
        <w:rFonts w:hint="default"/>
        <w:lang w:val="uk-UA" w:eastAsia="uk-UA" w:bidi="uk-UA"/>
      </w:rPr>
    </w:lvl>
    <w:lvl w:ilvl="6" w:tplc="A2ECC052">
      <w:numFmt w:val="bullet"/>
      <w:lvlText w:val="•"/>
      <w:lvlJc w:val="left"/>
      <w:pPr>
        <w:ind w:left="6571" w:hanging="384"/>
      </w:pPr>
      <w:rPr>
        <w:rFonts w:hint="default"/>
        <w:lang w:val="uk-UA" w:eastAsia="uk-UA" w:bidi="uk-UA"/>
      </w:rPr>
    </w:lvl>
    <w:lvl w:ilvl="7" w:tplc="BBF07D3C">
      <w:numFmt w:val="bullet"/>
      <w:lvlText w:val="•"/>
      <w:lvlJc w:val="left"/>
      <w:pPr>
        <w:ind w:left="7580" w:hanging="384"/>
      </w:pPr>
      <w:rPr>
        <w:rFonts w:hint="default"/>
        <w:lang w:val="uk-UA" w:eastAsia="uk-UA" w:bidi="uk-UA"/>
      </w:rPr>
    </w:lvl>
    <w:lvl w:ilvl="8" w:tplc="F934088E">
      <w:numFmt w:val="bullet"/>
      <w:lvlText w:val="•"/>
      <w:lvlJc w:val="left"/>
      <w:pPr>
        <w:ind w:left="8589" w:hanging="384"/>
      </w:pPr>
      <w:rPr>
        <w:rFonts w:hint="default"/>
        <w:lang w:val="uk-UA" w:eastAsia="uk-UA" w:bidi="uk-UA"/>
      </w:rPr>
    </w:lvl>
  </w:abstractNum>
  <w:abstractNum w:abstractNumId="24" w15:restartNumberingAfterBreak="0">
    <w:nsid w:val="469804E1"/>
    <w:multiLevelType w:val="hybridMultilevel"/>
    <w:tmpl w:val="A27CD9E4"/>
    <w:lvl w:ilvl="0" w:tplc="ABE85408">
      <w:start w:val="1"/>
      <w:numFmt w:val="decimal"/>
      <w:lvlText w:val="%1)"/>
      <w:lvlJc w:val="left"/>
      <w:pPr>
        <w:ind w:left="52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FEE6A2C">
      <w:numFmt w:val="bullet"/>
      <w:lvlText w:val="•"/>
      <w:lvlJc w:val="left"/>
      <w:pPr>
        <w:ind w:left="1528" w:hanging="317"/>
      </w:pPr>
      <w:rPr>
        <w:rFonts w:hint="default"/>
        <w:lang w:val="uk-UA" w:eastAsia="uk-UA" w:bidi="uk-UA"/>
      </w:rPr>
    </w:lvl>
    <w:lvl w:ilvl="2" w:tplc="A56241FA">
      <w:numFmt w:val="bullet"/>
      <w:lvlText w:val="•"/>
      <w:lvlJc w:val="left"/>
      <w:pPr>
        <w:ind w:left="2537" w:hanging="317"/>
      </w:pPr>
      <w:rPr>
        <w:rFonts w:hint="default"/>
        <w:lang w:val="uk-UA" w:eastAsia="uk-UA" w:bidi="uk-UA"/>
      </w:rPr>
    </w:lvl>
    <w:lvl w:ilvl="3" w:tplc="7C6231D6">
      <w:numFmt w:val="bullet"/>
      <w:lvlText w:val="•"/>
      <w:lvlJc w:val="left"/>
      <w:pPr>
        <w:ind w:left="3545" w:hanging="317"/>
      </w:pPr>
      <w:rPr>
        <w:rFonts w:hint="default"/>
        <w:lang w:val="uk-UA" w:eastAsia="uk-UA" w:bidi="uk-UA"/>
      </w:rPr>
    </w:lvl>
    <w:lvl w:ilvl="4" w:tplc="42367954">
      <w:numFmt w:val="bullet"/>
      <w:lvlText w:val="•"/>
      <w:lvlJc w:val="left"/>
      <w:pPr>
        <w:ind w:left="4554" w:hanging="317"/>
      </w:pPr>
      <w:rPr>
        <w:rFonts w:hint="default"/>
        <w:lang w:val="uk-UA" w:eastAsia="uk-UA" w:bidi="uk-UA"/>
      </w:rPr>
    </w:lvl>
    <w:lvl w:ilvl="5" w:tplc="0FA452BA">
      <w:numFmt w:val="bullet"/>
      <w:lvlText w:val="•"/>
      <w:lvlJc w:val="left"/>
      <w:pPr>
        <w:ind w:left="5563" w:hanging="317"/>
      </w:pPr>
      <w:rPr>
        <w:rFonts w:hint="default"/>
        <w:lang w:val="uk-UA" w:eastAsia="uk-UA" w:bidi="uk-UA"/>
      </w:rPr>
    </w:lvl>
    <w:lvl w:ilvl="6" w:tplc="176AB4D2">
      <w:numFmt w:val="bullet"/>
      <w:lvlText w:val="•"/>
      <w:lvlJc w:val="left"/>
      <w:pPr>
        <w:ind w:left="6571" w:hanging="317"/>
      </w:pPr>
      <w:rPr>
        <w:rFonts w:hint="default"/>
        <w:lang w:val="uk-UA" w:eastAsia="uk-UA" w:bidi="uk-UA"/>
      </w:rPr>
    </w:lvl>
    <w:lvl w:ilvl="7" w:tplc="628045C8">
      <w:numFmt w:val="bullet"/>
      <w:lvlText w:val="•"/>
      <w:lvlJc w:val="left"/>
      <w:pPr>
        <w:ind w:left="7580" w:hanging="317"/>
      </w:pPr>
      <w:rPr>
        <w:rFonts w:hint="default"/>
        <w:lang w:val="uk-UA" w:eastAsia="uk-UA" w:bidi="uk-UA"/>
      </w:rPr>
    </w:lvl>
    <w:lvl w:ilvl="8" w:tplc="554A47B2">
      <w:numFmt w:val="bullet"/>
      <w:lvlText w:val="•"/>
      <w:lvlJc w:val="left"/>
      <w:pPr>
        <w:ind w:left="8589" w:hanging="317"/>
      </w:pPr>
      <w:rPr>
        <w:rFonts w:hint="default"/>
        <w:lang w:val="uk-UA" w:eastAsia="uk-UA" w:bidi="uk-UA"/>
      </w:rPr>
    </w:lvl>
  </w:abstractNum>
  <w:abstractNum w:abstractNumId="25" w15:restartNumberingAfterBreak="0">
    <w:nsid w:val="482D2709"/>
    <w:multiLevelType w:val="hybridMultilevel"/>
    <w:tmpl w:val="78DE82FC"/>
    <w:lvl w:ilvl="0" w:tplc="A6547B3A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0B0D290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967236B4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28D4905C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98AEE382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83223E70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DA88573A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A89E470A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A1C485F6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26" w15:restartNumberingAfterBreak="0">
    <w:nsid w:val="4E845DBB"/>
    <w:multiLevelType w:val="hybridMultilevel"/>
    <w:tmpl w:val="176859BA"/>
    <w:lvl w:ilvl="0" w:tplc="C5000E52">
      <w:start w:val="1"/>
      <w:numFmt w:val="decimal"/>
      <w:lvlText w:val="%1)"/>
      <w:lvlJc w:val="left"/>
      <w:pPr>
        <w:ind w:left="200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D20177A">
      <w:numFmt w:val="bullet"/>
      <w:lvlText w:val="•"/>
      <w:lvlJc w:val="left"/>
      <w:pPr>
        <w:ind w:left="1151" w:hanging="336"/>
      </w:pPr>
      <w:rPr>
        <w:rFonts w:hint="default"/>
        <w:lang w:val="uk-UA" w:eastAsia="uk-UA" w:bidi="uk-UA"/>
      </w:rPr>
    </w:lvl>
    <w:lvl w:ilvl="2" w:tplc="E3DC24A2">
      <w:numFmt w:val="bullet"/>
      <w:lvlText w:val="•"/>
      <w:lvlJc w:val="left"/>
      <w:pPr>
        <w:ind w:left="2103" w:hanging="336"/>
      </w:pPr>
      <w:rPr>
        <w:rFonts w:hint="default"/>
        <w:lang w:val="uk-UA" w:eastAsia="uk-UA" w:bidi="uk-UA"/>
      </w:rPr>
    </w:lvl>
    <w:lvl w:ilvl="3" w:tplc="BC189650">
      <w:numFmt w:val="bullet"/>
      <w:lvlText w:val="•"/>
      <w:lvlJc w:val="left"/>
      <w:pPr>
        <w:ind w:left="3055" w:hanging="336"/>
      </w:pPr>
      <w:rPr>
        <w:rFonts w:hint="default"/>
        <w:lang w:val="uk-UA" w:eastAsia="uk-UA" w:bidi="uk-UA"/>
      </w:rPr>
    </w:lvl>
    <w:lvl w:ilvl="4" w:tplc="1BB2DAAE">
      <w:numFmt w:val="bullet"/>
      <w:lvlText w:val="•"/>
      <w:lvlJc w:val="left"/>
      <w:pPr>
        <w:ind w:left="4007" w:hanging="336"/>
      </w:pPr>
      <w:rPr>
        <w:rFonts w:hint="default"/>
        <w:lang w:val="uk-UA" w:eastAsia="uk-UA" w:bidi="uk-UA"/>
      </w:rPr>
    </w:lvl>
    <w:lvl w:ilvl="5" w:tplc="DCC2951A">
      <w:numFmt w:val="bullet"/>
      <w:lvlText w:val="•"/>
      <w:lvlJc w:val="left"/>
      <w:pPr>
        <w:ind w:left="4959" w:hanging="336"/>
      </w:pPr>
      <w:rPr>
        <w:rFonts w:hint="default"/>
        <w:lang w:val="uk-UA" w:eastAsia="uk-UA" w:bidi="uk-UA"/>
      </w:rPr>
    </w:lvl>
    <w:lvl w:ilvl="6" w:tplc="9118F1E2">
      <w:numFmt w:val="bullet"/>
      <w:lvlText w:val="•"/>
      <w:lvlJc w:val="left"/>
      <w:pPr>
        <w:ind w:left="5911" w:hanging="336"/>
      </w:pPr>
      <w:rPr>
        <w:rFonts w:hint="default"/>
        <w:lang w:val="uk-UA" w:eastAsia="uk-UA" w:bidi="uk-UA"/>
      </w:rPr>
    </w:lvl>
    <w:lvl w:ilvl="7" w:tplc="FFFC2BAE">
      <w:numFmt w:val="bullet"/>
      <w:lvlText w:val="•"/>
      <w:lvlJc w:val="left"/>
      <w:pPr>
        <w:ind w:left="6863" w:hanging="336"/>
      </w:pPr>
      <w:rPr>
        <w:rFonts w:hint="default"/>
        <w:lang w:val="uk-UA" w:eastAsia="uk-UA" w:bidi="uk-UA"/>
      </w:rPr>
    </w:lvl>
    <w:lvl w:ilvl="8" w:tplc="04BABF7E">
      <w:numFmt w:val="bullet"/>
      <w:lvlText w:val="•"/>
      <w:lvlJc w:val="left"/>
      <w:pPr>
        <w:ind w:left="7815" w:hanging="336"/>
      </w:pPr>
      <w:rPr>
        <w:rFonts w:hint="default"/>
        <w:lang w:val="uk-UA" w:eastAsia="uk-UA" w:bidi="uk-UA"/>
      </w:rPr>
    </w:lvl>
  </w:abstractNum>
  <w:abstractNum w:abstractNumId="27" w15:restartNumberingAfterBreak="0">
    <w:nsid w:val="4F1C3BD4"/>
    <w:multiLevelType w:val="hybridMultilevel"/>
    <w:tmpl w:val="0784CE74"/>
    <w:lvl w:ilvl="0" w:tplc="AF82B7A4">
      <w:start w:val="1"/>
      <w:numFmt w:val="decimal"/>
      <w:lvlText w:val="%1)"/>
      <w:lvlJc w:val="left"/>
      <w:pPr>
        <w:ind w:left="522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BE26BF2">
      <w:numFmt w:val="bullet"/>
      <w:lvlText w:val="•"/>
      <w:lvlJc w:val="left"/>
      <w:pPr>
        <w:ind w:left="1528" w:hanging="312"/>
      </w:pPr>
      <w:rPr>
        <w:rFonts w:hint="default"/>
        <w:lang w:val="uk-UA" w:eastAsia="uk-UA" w:bidi="uk-UA"/>
      </w:rPr>
    </w:lvl>
    <w:lvl w:ilvl="2" w:tplc="BA7220CA">
      <w:numFmt w:val="bullet"/>
      <w:lvlText w:val="•"/>
      <w:lvlJc w:val="left"/>
      <w:pPr>
        <w:ind w:left="2537" w:hanging="312"/>
      </w:pPr>
      <w:rPr>
        <w:rFonts w:hint="default"/>
        <w:lang w:val="uk-UA" w:eastAsia="uk-UA" w:bidi="uk-UA"/>
      </w:rPr>
    </w:lvl>
    <w:lvl w:ilvl="3" w:tplc="2BBE672A">
      <w:numFmt w:val="bullet"/>
      <w:lvlText w:val="•"/>
      <w:lvlJc w:val="left"/>
      <w:pPr>
        <w:ind w:left="3545" w:hanging="312"/>
      </w:pPr>
      <w:rPr>
        <w:rFonts w:hint="default"/>
        <w:lang w:val="uk-UA" w:eastAsia="uk-UA" w:bidi="uk-UA"/>
      </w:rPr>
    </w:lvl>
    <w:lvl w:ilvl="4" w:tplc="3954A37A">
      <w:numFmt w:val="bullet"/>
      <w:lvlText w:val="•"/>
      <w:lvlJc w:val="left"/>
      <w:pPr>
        <w:ind w:left="4554" w:hanging="312"/>
      </w:pPr>
      <w:rPr>
        <w:rFonts w:hint="default"/>
        <w:lang w:val="uk-UA" w:eastAsia="uk-UA" w:bidi="uk-UA"/>
      </w:rPr>
    </w:lvl>
    <w:lvl w:ilvl="5" w:tplc="F642035C">
      <w:numFmt w:val="bullet"/>
      <w:lvlText w:val="•"/>
      <w:lvlJc w:val="left"/>
      <w:pPr>
        <w:ind w:left="5563" w:hanging="312"/>
      </w:pPr>
      <w:rPr>
        <w:rFonts w:hint="default"/>
        <w:lang w:val="uk-UA" w:eastAsia="uk-UA" w:bidi="uk-UA"/>
      </w:rPr>
    </w:lvl>
    <w:lvl w:ilvl="6" w:tplc="4BCC66B6">
      <w:numFmt w:val="bullet"/>
      <w:lvlText w:val="•"/>
      <w:lvlJc w:val="left"/>
      <w:pPr>
        <w:ind w:left="6571" w:hanging="312"/>
      </w:pPr>
      <w:rPr>
        <w:rFonts w:hint="default"/>
        <w:lang w:val="uk-UA" w:eastAsia="uk-UA" w:bidi="uk-UA"/>
      </w:rPr>
    </w:lvl>
    <w:lvl w:ilvl="7" w:tplc="CF72DADA">
      <w:numFmt w:val="bullet"/>
      <w:lvlText w:val="•"/>
      <w:lvlJc w:val="left"/>
      <w:pPr>
        <w:ind w:left="7580" w:hanging="312"/>
      </w:pPr>
      <w:rPr>
        <w:rFonts w:hint="default"/>
        <w:lang w:val="uk-UA" w:eastAsia="uk-UA" w:bidi="uk-UA"/>
      </w:rPr>
    </w:lvl>
    <w:lvl w:ilvl="8" w:tplc="55BEE2EE">
      <w:numFmt w:val="bullet"/>
      <w:lvlText w:val="•"/>
      <w:lvlJc w:val="left"/>
      <w:pPr>
        <w:ind w:left="8589" w:hanging="312"/>
      </w:pPr>
      <w:rPr>
        <w:rFonts w:hint="default"/>
        <w:lang w:val="uk-UA" w:eastAsia="uk-UA" w:bidi="uk-UA"/>
      </w:rPr>
    </w:lvl>
  </w:abstractNum>
  <w:abstractNum w:abstractNumId="28" w15:restartNumberingAfterBreak="0">
    <w:nsid w:val="5096428B"/>
    <w:multiLevelType w:val="hybridMultilevel"/>
    <w:tmpl w:val="0F72F56E"/>
    <w:lvl w:ilvl="0" w:tplc="47C8595C">
      <w:start w:val="1"/>
      <w:numFmt w:val="decimal"/>
      <w:lvlText w:val="%1)"/>
      <w:lvlJc w:val="left"/>
      <w:pPr>
        <w:ind w:left="522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460919C">
      <w:numFmt w:val="bullet"/>
      <w:lvlText w:val="•"/>
      <w:lvlJc w:val="left"/>
      <w:pPr>
        <w:ind w:left="1528" w:hanging="398"/>
      </w:pPr>
      <w:rPr>
        <w:rFonts w:hint="default"/>
        <w:lang w:val="uk-UA" w:eastAsia="uk-UA" w:bidi="uk-UA"/>
      </w:rPr>
    </w:lvl>
    <w:lvl w:ilvl="2" w:tplc="964ED47A">
      <w:numFmt w:val="bullet"/>
      <w:lvlText w:val="•"/>
      <w:lvlJc w:val="left"/>
      <w:pPr>
        <w:ind w:left="2537" w:hanging="398"/>
      </w:pPr>
      <w:rPr>
        <w:rFonts w:hint="default"/>
        <w:lang w:val="uk-UA" w:eastAsia="uk-UA" w:bidi="uk-UA"/>
      </w:rPr>
    </w:lvl>
    <w:lvl w:ilvl="3" w:tplc="F98C13FC">
      <w:numFmt w:val="bullet"/>
      <w:lvlText w:val="•"/>
      <w:lvlJc w:val="left"/>
      <w:pPr>
        <w:ind w:left="3545" w:hanging="398"/>
      </w:pPr>
      <w:rPr>
        <w:rFonts w:hint="default"/>
        <w:lang w:val="uk-UA" w:eastAsia="uk-UA" w:bidi="uk-UA"/>
      </w:rPr>
    </w:lvl>
    <w:lvl w:ilvl="4" w:tplc="1CF67DF0">
      <w:numFmt w:val="bullet"/>
      <w:lvlText w:val="•"/>
      <w:lvlJc w:val="left"/>
      <w:pPr>
        <w:ind w:left="4554" w:hanging="398"/>
      </w:pPr>
      <w:rPr>
        <w:rFonts w:hint="default"/>
        <w:lang w:val="uk-UA" w:eastAsia="uk-UA" w:bidi="uk-UA"/>
      </w:rPr>
    </w:lvl>
    <w:lvl w:ilvl="5" w:tplc="D1A40A9E">
      <w:numFmt w:val="bullet"/>
      <w:lvlText w:val="•"/>
      <w:lvlJc w:val="left"/>
      <w:pPr>
        <w:ind w:left="5563" w:hanging="398"/>
      </w:pPr>
      <w:rPr>
        <w:rFonts w:hint="default"/>
        <w:lang w:val="uk-UA" w:eastAsia="uk-UA" w:bidi="uk-UA"/>
      </w:rPr>
    </w:lvl>
    <w:lvl w:ilvl="6" w:tplc="9F703984">
      <w:numFmt w:val="bullet"/>
      <w:lvlText w:val="•"/>
      <w:lvlJc w:val="left"/>
      <w:pPr>
        <w:ind w:left="6571" w:hanging="398"/>
      </w:pPr>
      <w:rPr>
        <w:rFonts w:hint="default"/>
        <w:lang w:val="uk-UA" w:eastAsia="uk-UA" w:bidi="uk-UA"/>
      </w:rPr>
    </w:lvl>
    <w:lvl w:ilvl="7" w:tplc="CF0EF3B2">
      <w:numFmt w:val="bullet"/>
      <w:lvlText w:val="•"/>
      <w:lvlJc w:val="left"/>
      <w:pPr>
        <w:ind w:left="7580" w:hanging="398"/>
      </w:pPr>
      <w:rPr>
        <w:rFonts w:hint="default"/>
        <w:lang w:val="uk-UA" w:eastAsia="uk-UA" w:bidi="uk-UA"/>
      </w:rPr>
    </w:lvl>
    <w:lvl w:ilvl="8" w:tplc="A3E87E6C">
      <w:numFmt w:val="bullet"/>
      <w:lvlText w:val="•"/>
      <w:lvlJc w:val="left"/>
      <w:pPr>
        <w:ind w:left="8589" w:hanging="398"/>
      </w:pPr>
      <w:rPr>
        <w:rFonts w:hint="default"/>
        <w:lang w:val="uk-UA" w:eastAsia="uk-UA" w:bidi="uk-UA"/>
      </w:rPr>
    </w:lvl>
  </w:abstractNum>
  <w:abstractNum w:abstractNumId="29" w15:restartNumberingAfterBreak="0">
    <w:nsid w:val="526940A9"/>
    <w:multiLevelType w:val="hybridMultilevel"/>
    <w:tmpl w:val="87CC0D28"/>
    <w:lvl w:ilvl="0" w:tplc="288E1F02">
      <w:start w:val="1"/>
      <w:numFmt w:val="decimal"/>
      <w:lvlText w:val="%1."/>
      <w:lvlJc w:val="left"/>
      <w:pPr>
        <w:ind w:left="522" w:hanging="240"/>
        <w:jc w:val="right"/>
      </w:pPr>
      <w:rPr>
        <w:rFonts w:hint="default"/>
        <w:b/>
        <w:bCs/>
        <w:spacing w:val="-13"/>
        <w:w w:val="100"/>
        <w:lang w:val="uk-UA" w:eastAsia="uk-UA" w:bidi="uk-UA"/>
      </w:rPr>
    </w:lvl>
    <w:lvl w:ilvl="1" w:tplc="0F9896E0">
      <w:start w:val="1"/>
      <w:numFmt w:val="decimal"/>
      <w:lvlText w:val="%2)"/>
      <w:lvlJc w:val="left"/>
      <w:pPr>
        <w:ind w:left="52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93EEAC24">
      <w:numFmt w:val="bullet"/>
      <w:lvlText w:val="•"/>
      <w:lvlJc w:val="left"/>
      <w:pPr>
        <w:ind w:left="2537" w:hanging="365"/>
      </w:pPr>
      <w:rPr>
        <w:rFonts w:hint="default"/>
        <w:lang w:val="uk-UA" w:eastAsia="uk-UA" w:bidi="uk-UA"/>
      </w:rPr>
    </w:lvl>
    <w:lvl w:ilvl="3" w:tplc="530A1A4E">
      <w:numFmt w:val="bullet"/>
      <w:lvlText w:val="•"/>
      <w:lvlJc w:val="left"/>
      <w:pPr>
        <w:ind w:left="3545" w:hanging="365"/>
      </w:pPr>
      <w:rPr>
        <w:rFonts w:hint="default"/>
        <w:lang w:val="uk-UA" w:eastAsia="uk-UA" w:bidi="uk-UA"/>
      </w:rPr>
    </w:lvl>
    <w:lvl w:ilvl="4" w:tplc="6DA8611E">
      <w:numFmt w:val="bullet"/>
      <w:lvlText w:val="•"/>
      <w:lvlJc w:val="left"/>
      <w:pPr>
        <w:ind w:left="4554" w:hanging="365"/>
      </w:pPr>
      <w:rPr>
        <w:rFonts w:hint="default"/>
        <w:lang w:val="uk-UA" w:eastAsia="uk-UA" w:bidi="uk-UA"/>
      </w:rPr>
    </w:lvl>
    <w:lvl w:ilvl="5" w:tplc="3808D9B4">
      <w:numFmt w:val="bullet"/>
      <w:lvlText w:val="•"/>
      <w:lvlJc w:val="left"/>
      <w:pPr>
        <w:ind w:left="5563" w:hanging="365"/>
      </w:pPr>
      <w:rPr>
        <w:rFonts w:hint="default"/>
        <w:lang w:val="uk-UA" w:eastAsia="uk-UA" w:bidi="uk-UA"/>
      </w:rPr>
    </w:lvl>
    <w:lvl w:ilvl="6" w:tplc="6CD801FE">
      <w:numFmt w:val="bullet"/>
      <w:lvlText w:val="•"/>
      <w:lvlJc w:val="left"/>
      <w:pPr>
        <w:ind w:left="6571" w:hanging="365"/>
      </w:pPr>
      <w:rPr>
        <w:rFonts w:hint="default"/>
        <w:lang w:val="uk-UA" w:eastAsia="uk-UA" w:bidi="uk-UA"/>
      </w:rPr>
    </w:lvl>
    <w:lvl w:ilvl="7" w:tplc="B70E3F14">
      <w:numFmt w:val="bullet"/>
      <w:lvlText w:val="•"/>
      <w:lvlJc w:val="left"/>
      <w:pPr>
        <w:ind w:left="7580" w:hanging="365"/>
      </w:pPr>
      <w:rPr>
        <w:rFonts w:hint="default"/>
        <w:lang w:val="uk-UA" w:eastAsia="uk-UA" w:bidi="uk-UA"/>
      </w:rPr>
    </w:lvl>
    <w:lvl w:ilvl="8" w:tplc="57BE7B3A">
      <w:numFmt w:val="bullet"/>
      <w:lvlText w:val="•"/>
      <w:lvlJc w:val="left"/>
      <w:pPr>
        <w:ind w:left="8589" w:hanging="365"/>
      </w:pPr>
      <w:rPr>
        <w:rFonts w:hint="default"/>
        <w:lang w:val="uk-UA" w:eastAsia="uk-UA" w:bidi="uk-UA"/>
      </w:rPr>
    </w:lvl>
  </w:abstractNum>
  <w:abstractNum w:abstractNumId="30" w15:restartNumberingAfterBreak="0">
    <w:nsid w:val="543D7A12"/>
    <w:multiLevelType w:val="hybridMultilevel"/>
    <w:tmpl w:val="8BF00332"/>
    <w:lvl w:ilvl="0" w:tplc="184C8432">
      <w:start w:val="1"/>
      <w:numFmt w:val="decimal"/>
      <w:lvlText w:val="%1."/>
      <w:lvlJc w:val="left"/>
      <w:pPr>
        <w:ind w:left="522" w:hanging="3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D190F864">
      <w:numFmt w:val="bullet"/>
      <w:lvlText w:val="•"/>
      <w:lvlJc w:val="left"/>
      <w:pPr>
        <w:ind w:left="1528" w:hanging="386"/>
      </w:pPr>
      <w:rPr>
        <w:rFonts w:hint="default"/>
        <w:lang w:val="uk-UA" w:eastAsia="uk-UA" w:bidi="uk-UA"/>
      </w:rPr>
    </w:lvl>
    <w:lvl w:ilvl="2" w:tplc="9566D5B8">
      <w:numFmt w:val="bullet"/>
      <w:lvlText w:val="•"/>
      <w:lvlJc w:val="left"/>
      <w:pPr>
        <w:ind w:left="2537" w:hanging="386"/>
      </w:pPr>
      <w:rPr>
        <w:rFonts w:hint="default"/>
        <w:lang w:val="uk-UA" w:eastAsia="uk-UA" w:bidi="uk-UA"/>
      </w:rPr>
    </w:lvl>
    <w:lvl w:ilvl="3" w:tplc="B0BCD17E">
      <w:numFmt w:val="bullet"/>
      <w:lvlText w:val="•"/>
      <w:lvlJc w:val="left"/>
      <w:pPr>
        <w:ind w:left="3545" w:hanging="386"/>
      </w:pPr>
      <w:rPr>
        <w:rFonts w:hint="default"/>
        <w:lang w:val="uk-UA" w:eastAsia="uk-UA" w:bidi="uk-UA"/>
      </w:rPr>
    </w:lvl>
    <w:lvl w:ilvl="4" w:tplc="673CE494">
      <w:numFmt w:val="bullet"/>
      <w:lvlText w:val="•"/>
      <w:lvlJc w:val="left"/>
      <w:pPr>
        <w:ind w:left="4554" w:hanging="386"/>
      </w:pPr>
      <w:rPr>
        <w:rFonts w:hint="default"/>
        <w:lang w:val="uk-UA" w:eastAsia="uk-UA" w:bidi="uk-UA"/>
      </w:rPr>
    </w:lvl>
    <w:lvl w:ilvl="5" w:tplc="A27263E4">
      <w:numFmt w:val="bullet"/>
      <w:lvlText w:val="•"/>
      <w:lvlJc w:val="left"/>
      <w:pPr>
        <w:ind w:left="5563" w:hanging="386"/>
      </w:pPr>
      <w:rPr>
        <w:rFonts w:hint="default"/>
        <w:lang w:val="uk-UA" w:eastAsia="uk-UA" w:bidi="uk-UA"/>
      </w:rPr>
    </w:lvl>
    <w:lvl w:ilvl="6" w:tplc="82A0A80A">
      <w:numFmt w:val="bullet"/>
      <w:lvlText w:val="•"/>
      <w:lvlJc w:val="left"/>
      <w:pPr>
        <w:ind w:left="6571" w:hanging="386"/>
      </w:pPr>
      <w:rPr>
        <w:rFonts w:hint="default"/>
        <w:lang w:val="uk-UA" w:eastAsia="uk-UA" w:bidi="uk-UA"/>
      </w:rPr>
    </w:lvl>
    <w:lvl w:ilvl="7" w:tplc="F9CA5EB6">
      <w:numFmt w:val="bullet"/>
      <w:lvlText w:val="•"/>
      <w:lvlJc w:val="left"/>
      <w:pPr>
        <w:ind w:left="7580" w:hanging="386"/>
      </w:pPr>
      <w:rPr>
        <w:rFonts w:hint="default"/>
        <w:lang w:val="uk-UA" w:eastAsia="uk-UA" w:bidi="uk-UA"/>
      </w:rPr>
    </w:lvl>
    <w:lvl w:ilvl="8" w:tplc="04963E18">
      <w:numFmt w:val="bullet"/>
      <w:lvlText w:val="•"/>
      <w:lvlJc w:val="left"/>
      <w:pPr>
        <w:ind w:left="8589" w:hanging="386"/>
      </w:pPr>
      <w:rPr>
        <w:rFonts w:hint="default"/>
        <w:lang w:val="uk-UA" w:eastAsia="uk-UA" w:bidi="uk-UA"/>
      </w:rPr>
    </w:lvl>
  </w:abstractNum>
  <w:abstractNum w:abstractNumId="31" w15:restartNumberingAfterBreak="0">
    <w:nsid w:val="54B27D4D"/>
    <w:multiLevelType w:val="hybridMultilevel"/>
    <w:tmpl w:val="77D21A66"/>
    <w:lvl w:ilvl="0" w:tplc="03DA2078">
      <w:start w:val="1"/>
      <w:numFmt w:val="decimal"/>
      <w:lvlText w:val="%1)"/>
      <w:lvlJc w:val="left"/>
      <w:pPr>
        <w:ind w:left="5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A24FDC8">
      <w:numFmt w:val="bullet"/>
      <w:lvlText w:val="•"/>
      <w:lvlJc w:val="left"/>
      <w:pPr>
        <w:ind w:left="1528" w:hanging="324"/>
      </w:pPr>
      <w:rPr>
        <w:rFonts w:hint="default"/>
        <w:lang w:val="uk-UA" w:eastAsia="uk-UA" w:bidi="uk-UA"/>
      </w:rPr>
    </w:lvl>
    <w:lvl w:ilvl="2" w:tplc="A572B78A">
      <w:numFmt w:val="bullet"/>
      <w:lvlText w:val="•"/>
      <w:lvlJc w:val="left"/>
      <w:pPr>
        <w:ind w:left="2537" w:hanging="324"/>
      </w:pPr>
      <w:rPr>
        <w:rFonts w:hint="default"/>
        <w:lang w:val="uk-UA" w:eastAsia="uk-UA" w:bidi="uk-UA"/>
      </w:rPr>
    </w:lvl>
    <w:lvl w:ilvl="3" w:tplc="E13A12AA">
      <w:numFmt w:val="bullet"/>
      <w:lvlText w:val="•"/>
      <w:lvlJc w:val="left"/>
      <w:pPr>
        <w:ind w:left="3545" w:hanging="324"/>
      </w:pPr>
      <w:rPr>
        <w:rFonts w:hint="default"/>
        <w:lang w:val="uk-UA" w:eastAsia="uk-UA" w:bidi="uk-UA"/>
      </w:rPr>
    </w:lvl>
    <w:lvl w:ilvl="4" w:tplc="80246A38">
      <w:numFmt w:val="bullet"/>
      <w:lvlText w:val="•"/>
      <w:lvlJc w:val="left"/>
      <w:pPr>
        <w:ind w:left="4554" w:hanging="324"/>
      </w:pPr>
      <w:rPr>
        <w:rFonts w:hint="default"/>
        <w:lang w:val="uk-UA" w:eastAsia="uk-UA" w:bidi="uk-UA"/>
      </w:rPr>
    </w:lvl>
    <w:lvl w:ilvl="5" w:tplc="6B88B4F6">
      <w:numFmt w:val="bullet"/>
      <w:lvlText w:val="•"/>
      <w:lvlJc w:val="left"/>
      <w:pPr>
        <w:ind w:left="5563" w:hanging="324"/>
      </w:pPr>
      <w:rPr>
        <w:rFonts w:hint="default"/>
        <w:lang w:val="uk-UA" w:eastAsia="uk-UA" w:bidi="uk-UA"/>
      </w:rPr>
    </w:lvl>
    <w:lvl w:ilvl="6" w:tplc="C0E80582">
      <w:numFmt w:val="bullet"/>
      <w:lvlText w:val="•"/>
      <w:lvlJc w:val="left"/>
      <w:pPr>
        <w:ind w:left="6571" w:hanging="324"/>
      </w:pPr>
      <w:rPr>
        <w:rFonts w:hint="default"/>
        <w:lang w:val="uk-UA" w:eastAsia="uk-UA" w:bidi="uk-UA"/>
      </w:rPr>
    </w:lvl>
    <w:lvl w:ilvl="7" w:tplc="9AA2D062">
      <w:numFmt w:val="bullet"/>
      <w:lvlText w:val="•"/>
      <w:lvlJc w:val="left"/>
      <w:pPr>
        <w:ind w:left="7580" w:hanging="324"/>
      </w:pPr>
      <w:rPr>
        <w:rFonts w:hint="default"/>
        <w:lang w:val="uk-UA" w:eastAsia="uk-UA" w:bidi="uk-UA"/>
      </w:rPr>
    </w:lvl>
    <w:lvl w:ilvl="8" w:tplc="DD3CF87C">
      <w:numFmt w:val="bullet"/>
      <w:lvlText w:val="•"/>
      <w:lvlJc w:val="left"/>
      <w:pPr>
        <w:ind w:left="8589" w:hanging="324"/>
      </w:pPr>
      <w:rPr>
        <w:rFonts w:hint="default"/>
        <w:lang w:val="uk-UA" w:eastAsia="uk-UA" w:bidi="uk-UA"/>
      </w:rPr>
    </w:lvl>
  </w:abstractNum>
  <w:abstractNum w:abstractNumId="32" w15:restartNumberingAfterBreak="0">
    <w:nsid w:val="59794AE8"/>
    <w:multiLevelType w:val="hybridMultilevel"/>
    <w:tmpl w:val="C38EB8D2"/>
    <w:lvl w:ilvl="0" w:tplc="C8FC2A6A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30CE0BC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2C7A8B64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27B2616C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01600A76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C3E0F938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9FD0895A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B59E1ED2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C8F4D04C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33" w15:restartNumberingAfterBreak="0">
    <w:nsid w:val="5D9555A1"/>
    <w:multiLevelType w:val="hybridMultilevel"/>
    <w:tmpl w:val="9A9833A2"/>
    <w:lvl w:ilvl="0" w:tplc="3042D7CC">
      <w:start w:val="1"/>
      <w:numFmt w:val="decimal"/>
      <w:lvlText w:val="%1)"/>
      <w:lvlJc w:val="left"/>
      <w:pPr>
        <w:ind w:left="52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5F690BA">
      <w:numFmt w:val="bullet"/>
      <w:lvlText w:val="•"/>
      <w:lvlJc w:val="left"/>
      <w:pPr>
        <w:ind w:left="1528" w:hanging="430"/>
      </w:pPr>
      <w:rPr>
        <w:rFonts w:hint="default"/>
        <w:lang w:val="uk-UA" w:eastAsia="uk-UA" w:bidi="uk-UA"/>
      </w:rPr>
    </w:lvl>
    <w:lvl w:ilvl="2" w:tplc="CA0492E4">
      <w:numFmt w:val="bullet"/>
      <w:lvlText w:val="•"/>
      <w:lvlJc w:val="left"/>
      <w:pPr>
        <w:ind w:left="2537" w:hanging="430"/>
      </w:pPr>
      <w:rPr>
        <w:rFonts w:hint="default"/>
        <w:lang w:val="uk-UA" w:eastAsia="uk-UA" w:bidi="uk-UA"/>
      </w:rPr>
    </w:lvl>
    <w:lvl w:ilvl="3" w:tplc="D398E432">
      <w:numFmt w:val="bullet"/>
      <w:lvlText w:val="•"/>
      <w:lvlJc w:val="left"/>
      <w:pPr>
        <w:ind w:left="3545" w:hanging="430"/>
      </w:pPr>
      <w:rPr>
        <w:rFonts w:hint="default"/>
        <w:lang w:val="uk-UA" w:eastAsia="uk-UA" w:bidi="uk-UA"/>
      </w:rPr>
    </w:lvl>
    <w:lvl w:ilvl="4" w:tplc="F306ADF6">
      <w:numFmt w:val="bullet"/>
      <w:lvlText w:val="•"/>
      <w:lvlJc w:val="left"/>
      <w:pPr>
        <w:ind w:left="4554" w:hanging="430"/>
      </w:pPr>
      <w:rPr>
        <w:rFonts w:hint="default"/>
        <w:lang w:val="uk-UA" w:eastAsia="uk-UA" w:bidi="uk-UA"/>
      </w:rPr>
    </w:lvl>
    <w:lvl w:ilvl="5" w:tplc="52B08844">
      <w:numFmt w:val="bullet"/>
      <w:lvlText w:val="•"/>
      <w:lvlJc w:val="left"/>
      <w:pPr>
        <w:ind w:left="5563" w:hanging="430"/>
      </w:pPr>
      <w:rPr>
        <w:rFonts w:hint="default"/>
        <w:lang w:val="uk-UA" w:eastAsia="uk-UA" w:bidi="uk-UA"/>
      </w:rPr>
    </w:lvl>
    <w:lvl w:ilvl="6" w:tplc="3166688A">
      <w:numFmt w:val="bullet"/>
      <w:lvlText w:val="•"/>
      <w:lvlJc w:val="left"/>
      <w:pPr>
        <w:ind w:left="6571" w:hanging="430"/>
      </w:pPr>
      <w:rPr>
        <w:rFonts w:hint="default"/>
        <w:lang w:val="uk-UA" w:eastAsia="uk-UA" w:bidi="uk-UA"/>
      </w:rPr>
    </w:lvl>
    <w:lvl w:ilvl="7" w:tplc="057CE430">
      <w:numFmt w:val="bullet"/>
      <w:lvlText w:val="•"/>
      <w:lvlJc w:val="left"/>
      <w:pPr>
        <w:ind w:left="7580" w:hanging="430"/>
      </w:pPr>
      <w:rPr>
        <w:rFonts w:hint="default"/>
        <w:lang w:val="uk-UA" w:eastAsia="uk-UA" w:bidi="uk-UA"/>
      </w:rPr>
    </w:lvl>
    <w:lvl w:ilvl="8" w:tplc="9944338C">
      <w:numFmt w:val="bullet"/>
      <w:lvlText w:val="•"/>
      <w:lvlJc w:val="left"/>
      <w:pPr>
        <w:ind w:left="8589" w:hanging="430"/>
      </w:pPr>
      <w:rPr>
        <w:rFonts w:hint="default"/>
        <w:lang w:val="uk-UA" w:eastAsia="uk-UA" w:bidi="uk-UA"/>
      </w:rPr>
    </w:lvl>
  </w:abstractNum>
  <w:abstractNum w:abstractNumId="34" w15:restartNumberingAfterBreak="0">
    <w:nsid w:val="5DA9550A"/>
    <w:multiLevelType w:val="hybridMultilevel"/>
    <w:tmpl w:val="51663E64"/>
    <w:lvl w:ilvl="0" w:tplc="101C46C0">
      <w:start w:val="1"/>
      <w:numFmt w:val="decimal"/>
      <w:lvlText w:val="%1)"/>
      <w:lvlJc w:val="left"/>
      <w:pPr>
        <w:ind w:left="52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218B984">
      <w:numFmt w:val="bullet"/>
      <w:lvlText w:val="•"/>
      <w:lvlJc w:val="left"/>
      <w:pPr>
        <w:ind w:left="1528" w:hanging="343"/>
      </w:pPr>
      <w:rPr>
        <w:rFonts w:hint="default"/>
        <w:lang w:val="uk-UA" w:eastAsia="uk-UA" w:bidi="uk-UA"/>
      </w:rPr>
    </w:lvl>
    <w:lvl w:ilvl="2" w:tplc="89A60756">
      <w:numFmt w:val="bullet"/>
      <w:lvlText w:val="•"/>
      <w:lvlJc w:val="left"/>
      <w:pPr>
        <w:ind w:left="2537" w:hanging="343"/>
      </w:pPr>
      <w:rPr>
        <w:rFonts w:hint="default"/>
        <w:lang w:val="uk-UA" w:eastAsia="uk-UA" w:bidi="uk-UA"/>
      </w:rPr>
    </w:lvl>
    <w:lvl w:ilvl="3" w:tplc="D97641DA">
      <w:numFmt w:val="bullet"/>
      <w:lvlText w:val="•"/>
      <w:lvlJc w:val="left"/>
      <w:pPr>
        <w:ind w:left="3545" w:hanging="343"/>
      </w:pPr>
      <w:rPr>
        <w:rFonts w:hint="default"/>
        <w:lang w:val="uk-UA" w:eastAsia="uk-UA" w:bidi="uk-UA"/>
      </w:rPr>
    </w:lvl>
    <w:lvl w:ilvl="4" w:tplc="928A51A6">
      <w:numFmt w:val="bullet"/>
      <w:lvlText w:val="•"/>
      <w:lvlJc w:val="left"/>
      <w:pPr>
        <w:ind w:left="4554" w:hanging="343"/>
      </w:pPr>
      <w:rPr>
        <w:rFonts w:hint="default"/>
        <w:lang w:val="uk-UA" w:eastAsia="uk-UA" w:bidi="uk-UA"/>
      </w:rPr>
    </w:lvl>
    <w:lvl w:ilvl="5" w:tplc="C2827A2E">
      <w:numFmt w:val="bullet"/>
      <w:lvlText w:val="•"/>
      <w:lvlJc w:val="left"/>
      <w:pPr>
        <w:ind w:left="5563" w:hanging="343"/>
      </w:pPr>
      <w:rPr>
        <w:rFonts w:hint="default"/>
        <w:lang w:val="uk-UA" w:eastAsia="uk-UA" w:bidi="uk-UA"/>
      </w:rPr>
    </w:lvl>
    <w:lvl w:ilvl="6" w:tplc="CAC68954">
      <w:numFmt w:val="bullet"/>
      <w:lvlText w:val="•"/>
      <w:lvlJc w:val="left"/>
      <w:pPr>
        <w:ind w:left="6571" w:hanging="343"/>
      </w:pPr>
      <w:rPr>
        <w:rFonts w:hint="default"/>
        <w:lang w:val="uk-UA" w:eastAsia="uk-UA" w:bidi="uk-UA"/>
      </w:rPr>
    </w:lvl>
    <w:lvl w:ilvl="7" w:tplc="0554A1F0">
      <w:numFmt w:val="bullet"/>
      <w:lvlText w:val="•"/>
      <w:lvlJc w:val="left"/>
      <w:pPr>
        <w:ind w:left="7580" w:hanging="343"/>
      </w:pPr>
      <w:rPr>
        <w:rFonts w:hint="default"/>
        <w:lang w:val="uk-UA" w:eastAsia="uk-UA" w:bidi="uk-UA"/>
      </w:rPr>
    </w:lvl>
    <w:lvl w:ilvl="8" w:tplc="211EF262">
      <w:numFmt w:val="bullet"/>
      <w:lvlText w:val="•"/>
      <w:lvlJc w:val="left"/>
      <w:pPr>
        <w:ind w:left="8589" w:hanging="343"/>
      </w:pPr>
      <w:rPr>
        <w:rFonts w:hint="default"/>
        <w:lang w:val="uk-UA" w:eastAsia="uk-UA" w:bidi="uk-UA"/>
      </w:rPr>
    </w:lvl>
  </w:abstractNum>
  <w:abstractNum w:abstractNumId="35" w15:restartNumberingAfterBreak="0">
    <w:nsid w:val="5F3D7124"/>
    <w:multiLevelType w:val="hybridMultilevel"/>
    <w:tmpl w:val="6484AED8"/>
    <w:lvl w:ilvl="0" w:tplc="391075CE">
      <w:start w:val="1"/>
      <w:numFmt w:val="decimal"/>
      <w:lvlText w:val="%1)"/>
      <w:lvlJc w:val="left"/>
      <w:pPr>
        <w:ind w:left="52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846AE6C">
      <w:numFmt w:val="bullet"/>
      <w:lvlText w:val="•"/>
      <w:lvlJc w:val="left"/>
      <w:pPr>
        <w:ind w:left="1528" w:hanging="372"/>
      </w:pPr>
      <w:rPr>
        <w:rFonts w:hint="default"/>
        <w:lang w:val="uk-UA" w:eastAsia="uk-UA" w:bidi="uk-UA"/>
      </w:rPr>
    </w:lvl>
    <w:lvl w:ilvl="2" w:tplc="111E1418">
      <w:numFmt w:val="bullet"/>
      <w:lvlText w:val="•"/>
      <w:lvlJc w:val="left"/>
      <w:pPr>
        <w:ind w:left="2537" w:hanging="372"/>
      </w:pPr>
      <w:rPr>
        <w:rFonts w:hint="default"/>
        <w:lang w:val="uk-UA" w:eastAsia="uk-UA" w:bidi="uk-UA"/>
      </w:rPr>
    </w:lvl>
    <w:lvl w:ilvl="3" w:tplc="399A44BC">
      <w:numFmt w:val="bullet"/>
      <w:lvlText w:val="•"/>
      <w:lvlJc w:val="left"/>
      <w:pPr>
        <w:ind w:left="3545" w:hanging="372"/>
      </w:pPr>
      <w:rPr>
        <w:rFonts w:hint="default"/>
        <w:lang w:val="uk-UA" w:eastAsia="uk-UA" w:bidi="uk-UA"/>
      </w:rPr>
    </w:lvl>
    <w:lvl w:ilvl="4" w:tplc="693468E0">
      <w:numFmt w:val="bullet"/>
      <w:lvlText w:val="•"/>
      <w:lvlJc w:val="left"/>
      <w:pPr>
        <w:ind w:left="4554" w:hanging="372"/>
      </w:pPr>
      <w:rPr>
        <w:rFonts w:hint="default"/>
        <w:lang w:val="uk-UA" w:eastAsia="uk-UA" w:bidi="uk-UA"/>
      </w:rPr>
    </w:lvl>
    <w:lvl w:ilvl="5" w:tplc="D5328C0E">
      <w:numFmt w:val="bullet"/>
      <w:lvlText w:val="•"/>
      <w:lvlJc w:val="left"/>
      <w:pPr>
        <w:ind w:left="5563" w:hanging="372"/>
      </w:pPr>
      <w:rPr>
        <w:rFonts w:hint="default"/>
        <w:lang w:val="uk-UA" w:eastAsia="uk-UA" w:bidi="uk-UA"/>
      </w:rPr>
    </w:lvl>
    <w:lvl w:ilvl="6" w:tplc="A0D204B2">
      <w:numFmt w:val="bullet"/>
      <w:lvlText w:val="•"/>
      <w:lvlJc w:val="left"/>
      <w:pPr>
        <w:ind w:left="6571" w:hanging="372"/>
      </w:pPr>
      <w:rPr>
        <w:rFonts w:hint="default"/>
        <w:lang w:val="uk-UA" w:eastAsia="uk-UA" w:bidi="uk-UA"/>
      </w:rPr>
    </w:lvl>
    <w:lvl w:ilvl="7" w:tplc="66789550">
      <w:numFmt w:val="bullet"/>
      <w:lvlText w:val="•"/>
      <w:lvlJc w:val="left"/>
      <w:pPr>
        <w:ind w:left="7580" w:hanging="372"/>
      </w:pPr>
      <w:rPr>
        <w:rFonts w:hint="default"/>
        <w:lang w:val="uk-UA" w:eastAsia="uk-UA" w:bidi="uk-UA"/>
      </w:rPr>
    </w:lvl>
    <w:lvl w:ilvl="8" w:tplc="B8C0344E">
      <w:numFmt w:val="bullet"/>
      <w:lvlText w:val="•"/>
      <w:lvlJc w:val="left"/>
      <w:pPr>
        <w:ind w:left="8589" w:hanging="372"/>
      </w:pPr>
      <w:rPr>
        <w:rFonts w:hint="default"/>
        <w:lang w:val="uk-UA" w:eastAsia="uk-UA" w:bidi="uk-UA"/>
      </w:rPr>
    </w:lvl>
  </w:abstractNum>
  <w:abstractNum w:abstractNumId="36" w15:restartNumberingAfterBreak="0">
    <w:nsid w:val="5F7C5CC5"/>
    <w:multiLevelType w:val="hybridMultilevel"/>
    <w:tmpl w:val="926E0FF2"/>
    <w:lvl w:ilvl="0" w:tplc="1BDAD0B4">
      <w:start w:val="1"/>
      <w:numFmt w:val="decimal"/>
      <w:lvlText w:val="%1."/>
      <w:lvlJc w:val="left"/>
      <w:pPr>
        <w:ind w:left="522" w:hanging="4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35C67B22">
      <w:numFmt w:val="bullet"/>
      <w:lvlText w:val="•"/>
      <w:lvlJc w:val="left"/>
      <w:pPr>
        <w:ind w:left="1528" w:hanging="458"/>
      </w:pPr>
      <w:rPr>
        <w:rFonts w:hint="default"/>
        <w:lang w:val="uk-UA" w:eastAsia="uk-UA" w:bidi="uk-UA"/>
      </w:rPr>
    </w:lvl>
    <w:lvl w:ilvl="2" w:tplc="3BBCFAA2">
      <w:numFmt w:val="bullet"/>
      <w:lvlText w:val="•"/>
      <w:lvlJc w:val="left"/>
      <w:pPr>
        <w:ind w:left="2537" w:hanging="458"/>
      </w:pPr>
      <w:rPr>
        <w:rFonts w:hint="default"/>
        <w:lang w:val="uk-UA" w:eastAsia="uk-UA" w:bidi="uk-UA"/>
      </w:rPr>
    </w:lvl>
    <w:lvl w:ilvl="3" w:tplc="C5E69F38">
      <w:numFmt w:val="bullet"/>
      <w:lvlText w:val="•"/>
      <w:lvlJc w:val="left"/>
      <w:pPr>
        <w:ind w:left="3545" w:hanging="458"/>
      </w:pPr>
      <w:rPr>
        <w:rFonts w:hint="default"/>
        <w:lang w:val="uk-UA" w:eastAsia="uk-UA" w:bidi="uk-UA"/>
      </w:rPr>
    </w:lvl>
    <w:lvl w:ilvl="4" w:tplc="C9C6639A">
      <w:numFmt w:val="bullet"/>
      <w:lvlText w:val="•"/>
      <w:lvlJc w:val="left"/>
      <w:pPr>
        <w:ind w:left="4554" w:hanging="458"/>
      </w:pPr>
      <w:rPr>
        <w:rFonts w:hint="default"/>
        <w:lang w:val="uk-UA" w:eastAsia="uk-UA" w:bidi="uk-UA"/>
      </w:rPr>
    </w:lvl>
    <w:lvl w:ilvl="5" w:tplc="6A0CE024">
      <w:numFmt w:val="bullet"/>
      <w:lvlText w:val="•"/>
      <w:lvlJc w:val="left"/>
      <w:pPr>
        <w:ind w:left="5563" w:hanging="458"/>
      </w:pPr>
      <w:rPr>
        <w:rFonts w:hint="default"/>
        <w:lang w:val="uk-UA" w:eastAsia="uk-UA" w:bidi="uk-UA"/>
      </w:rPr>
    </w:lvl>
    <w:lvl w:ilvl="6" w:tplc="79E85F28">
      <w:numFmt w:val="bullet"/>
      <w:lvlText w:val="•"/>
      <w:lvlJc w:val="left"/>
      <w:pPr>
        <w:ind w:left="6571" w:hanging="458"/>
      </w:pPr>
      <w:rPr>
        <w:rFonts w:hint="default"/>
        <w:lang w:val="uk-UA" w:eastAsia="uk-UA" w:bidi="uk-UA"/>
      </w:rPr>
    </w:lvl>
    <w:lvl w:ilvl="7" w:tplc="E5EAFEDE">
      <w:numFmt w:val="bullet"/>
      <w:lvlText w:val="•"/>
      <w:lvlJc w:val="left"/>
      <w:pPr>
        <w:ind w:left="7580" w:hanging="458"/>
      </w:pPr>
      <w:rPr>
        <w:rFonts w:hint="default"/>
        <w:lang w:val="uk-UA" w:eastAsia="uk-UA" w:bidi="uk-UA"/>
      </w:rPr>
    </w:lvl>
    <w:lvl w:ilvl="8" w:tplc="2CEEEEB0">
      <w:numFmt w:val="bullet"/>
      <w:lvlText w:val="•"/>
      <w:lvlJc w:val="left"/>
      <w:pPr>
        <w:ind w:left="8589" w:hanging="458"/>
      </w:pPr>
      <w:rPr>
        <w:rFonts w:hint="default"/>
        <w:lang w:val="uk-UA" w:eastAsia="uk-UA" w:bidi="uk-UA"/>
      </w:rPr>
    </w:lvl>
  </w:abstractNum>
  <w:abstractNum w:abstractNumId="37" w15:restartNumberingAfterBreak="0">
    <w:nsid w:val="66CC6BDE"/>
    <w:multiLevelType w:val="hybridMultilevel"/>
    <w:tmpl w:val="E04AFFA6"/>
    <w:lvl w:ilvl="0" w:tplc="215877AC">
      <w:start w:val="1"/>
      <w:numFmt w:val="decimal"/>
      <w:lvlText w:val="%1)"/>
      <w:lvlJc w:val="left"/>
      <w:pPr>
        <w:ind w:left="52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71BC9DD0">
      <w:numFmt w:val="bullet"/>
      <w:lvlText w:val="•"/>
      <w:lvlJc w:val="left"/>
      <w:pPr>
        <w:ind w:left="1528" w:hanging="417"/>
      </w:pPr>
      <w:rPr>
        <w:rFonts w:hint="default"/>
        <w:lang w:val="uk-UA" w:eastAsia="uk-UA" w:bidi="uk-UA"/>
      </w:rPr>
    </w:lvl>
    <w:lvl w:ilvl="2" w:tplc="D3088CCE">
      <w:numFmt w:val="bullet"/>
      <w:lvlText w:val="•"/>
      <w:lvlJc w:val="left"/>
      <w:pPr>
        <w:ind w:left="2537" w:hanging="417"/>
      </w:pPr>
      <w:rPr>
        <w:rFonts w:hint="default"/>
        <w:lang w:val="uk-UA" w:eastAsia="uk-UA" w:bidi="uk-UA"/>
      </w:rPr>
    </w:lvl>
    <w:lvl w:ilvl="3" w:tplc="59322D32">
      <w:numFmt w:val="bullet"/>
      <w:lvlText w:val="•"/>
      <w:lvlJc w:val="left"/>
      <w:pPr>
        <w:ind w:left="3545" w:hanging="417"/>
      </w:pPr>
      <w:rPr>
        <w:rFonts w:hint="default"/>
        <w:lang w:val="uk-UA" w:eastAsia="uk-UA" w:bidi="uk-UA"/>
      </w:rPr>
    </w:lvl>
    <w:lvl w:ilvl="4" w:tplc="22240B7C">
      <w:numFmt w:val="bullet"/>
      <w:lvlText w:val="•"/>
      <w:lvlJc w:val="left"/>
      <w:pPr>
        <w:ind w:left="4554" w:hanging="417"/>
      </w:pPr>
      <w:rPr>
        <w:rFonts w:hint="default"/>
        <w:lang w:val="uk-UA" w:eastAsia="uk-UA" w:bidi="uk-UA"/>
      </w:rPr>
    </w:lvl>
    <w:lvl w:ilvl="5" w:tplc="0D664264">
      <w:numFmt w:val="bullet"/>
      <w:lvlText w:val="•"/>
      <w:lvlJc w:val="left"/>
      <w:pPr>
        <w:ind w:left="5563" w:hanging="417"/>
      </w:pPr>
      <w:rPr>
        <w:rFonts w:hint="default"/>
        <w:lang w:val="uk-UA" w:eastAsia="uk-UA" w:bidi="uk-UA"/>
      </w:rPr>
    </w:lvl>
    <w:lvl w:ilvl="6" w:tplc="4A5865AE">
      <w:numFmt w:val="bullet"/>
      <w:lvlText w:val="•"/>
      <w:lvlJc w:val="left"/>
      <w:pPr>
        <w:ind w:left="6571" w:hanging="417"/>
      </w:pPr>
      <w:rPr>
        <w:rFonts w:hint="default"/>
        <w:lang w:val="uk-UA" w:eastAsia="uk-UA" w:bidi="uk-UA"/>
      </w:rPr>
    </w:lvl>
    <w:lvl w:ilvl="7" w:tplc="591ACD3C">
      <w:numFmt w:val="bullet"/>
      <w:lvlText w:val="•"/>
      <w:lvlJc w:val="left"/>
      <w:pPr>
        <w:ind w:left="7580" w:hanging="417"/>
      </w:pPr>
      <w:rPr>
        <w:rFonts w:hint="default"/>
        <w:lang w:val="uk-UA" w:eastAsia="uk-UA" w:bidi="uk-UA"/>
      </w:rPr>
    </w:lvl>
    <w:lvl w:ilvl="8" w:tplc="F20EC700">
      <w:numFmt w:val="bullet"/>
      <w:lvlText w:val="•"/>
      <w:lvlJc w:val="left"/>
      <w:pPr>
        <w:ind w:left="8589" w:hanging="417"/>
      </w:pPr>
      <w:rPr>
        <w:rFonts w:hint="default"/>
        <w:lang w:val="uk-UA" w:eastAsia="uk-UA" w:bidi="uk-UA"/>
      </w:rPr>
    </w:lvl>
  </w:abstractNum>
  <w:abstractNum w:abstractNumId="38" w15:restartNumberingAfterBreak="0">
    <w:nsid w:val="67AD2A25"/>
    <w:multiLevelType w:val="hybridMultilevel"/>
    <w:tmpl w:val="171C08FA"/>
    <w:lvl w:ilvl="0" w:tplc="A8EE4532">
      <w:start w:val="1"/>
      <w:numFmt w:val="decimal"/>
      <w:lvlText w:val="%1)"/>
      <w:lvlJc w:val="left"/>
      <w:pPr>
        <w:ind w:left="267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F2E2232">
      <w:numFmt w:val="bullet"/>
      <w:lvlText w:val="•"/>
      <w:lvlJc w:val="left"/>
      <w:pPr>
        <w:ind w:left="1237" w:hanging="415"/>
      </w:pPr>
      <w:rPr>
        <w:rFonts w:hint="default"/>
        <w:lang w:val="uk-UA" w:eastAsia="uk-UA" w:bidi="uk-UA"/>
      </w:rPr>
    </w:lvl>
    <w:lvl w:ilvl="2" w:tplc="4BBE2AD0">
      <w:numFmt w:val="bullet"/>
      <w:lvlText w:val="•"/>
      <w:lvlJc w:val="left"/>
      <w:pPr>
        <w:ind w:left="2215" w:hanging="415"/>
      </w:pPr>
      <w:rPr>
        <w:rFonts w:hint="default"/>
        <w:lang w:val="uk-UA" w:eastAsia="uk-UA" w:bidi="uk-UA"/>
      </w:rPr>
    </w:lvl>
    <w:lvl w:ilvl="3" w:tplc="C19E4FB2">
      <w:numFmt w:val="bullet"/>
      <w:lvlText w:val="•"/>
      <w:lvlJc w:val="left"/>
      <w:pPr>
        <w:ind w:left="3192" w:hanging="415"/>
      </w:pPr>
      <w:rPr>
        <w:rFonts w:hint="default"/>
        <w:lang w:val="uk-UA" w:eastAsia="uk-UA" w:bidi="uk-UA"/>
      </w:rPr>
    </w:lvl>
    <w:lvl w:ilvl="4" w:tplc="EB5010A8">
      <w:numFmt w:val="bullet"/>
      <w:lvlText w:val="•"/>
      <w:lvlJc w:val="left"/>
      <w:pPr>
        <w:ind w:left="4170" w:hanging="415"/>
      </w:pPr>
      <w:rPr>
        <w:rFonts w:hint="default"/>
        <w:lang w:val="uk-UA" w:eastAsia="uk-UA" w:bidi="uk-UA"/>
      </w:rPr>
    </w:lvl>
    <w:lvl w:ilvl="5" w:tplc="62969D80">
      <w:numFmt w:val="bullet"/>
      <w:lvlText w:val="•"/>
      <w:lvlJc w:val="left"/>
      <w:pPr>
        <w:ind w:left="5147" w:hanging="415"/>
      </w:pPr>
      <w:rPr>
        <w:rFonts w:hint="default"/>
        <w:lang w:val="uk-UA" w:eastAsia="uk-UA" w:bidi="uk-UA"/>
      </w:rPr>
    </w:lvl>
    <w:lvl w:ilvl="6" w:tplc="BE52DEDA">
      <w:numFmt w:val="bullet"/>
      <w:lvlText w:val="•"/>
      <w:lvlJc w:val="left"/>
      <w:pPr>
        <w:ind w:left="6125" w:hanging="415"/>
      </w:pPr>
      <w:rPr>
        <w:rFonts w:hint="default"/>
        <w:lang w:val="uk-UA" w:eastAsia="uk-UA" w:bidi="uk-UA"/>
      </w:rPr>
    </w:lvl>
    <w:lvl w:ilvl="7" w:tplc="F100459E">
      <w:numFmt w:val="bullet"/>
      <w:lvlText w:val="•"/>
      <w:lvlJc w:val="left"/>
      <w:pPr>
        <w:ind w:left="7102" w:hanging="415"/>
      </w:pPr>
      <w:rPr>
        <w:rFonts w:hint="default"/>
        <w:lang w:val="uk-UA" w:eastAsia="uk-UA" w:bidi="uk-UA"/>
      </w:rPr>
    </w:lvl>
    <w:lvl w:ilvl="8" w:tplc="17D47040">
      <w:numFmt w:val="bullet"/>
      <w:lvlText w:val="•"/>
      <w:lvlJc w:val="left"/>
      <w:pPr>
        <w:ind w:left="8080" w:hanging="415"/>
      </w:pPr>
      <w:rPr>
        <w:rFonts w:hint="default"/>
        <w:lang w:val="uk-UA" w:eastAsia="uk-UA" w:bidi="uk-UA"/>
      </w:rPr>
    </w:lvl>
  </w:abstractNum>
  <w:abstractNum w:abstractNumId="39" w15:restartNumberingAfterBreak="0">
    <w:nsid w:val="6C141AE4"/>
    <w:multiLevelType w:val="hybridMultilevel"/>
    <w:tmpl w:val="BD60868E"/>
    <w:lvl w:ilvl="0" w:tplc="8FECE296">
      <w:start w:val="1"/>
      <w:numFmt w:val="decimal"/>
      <w:lvlText w:val="%1."/>
      <w:lvlJc w:val="left"/>
      <w:pPr>
        <w:ind w:left="522" w:hanging="67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53100280">
      <w:numFmt w:val="bullet"/>
      <w:lvlText w:val="•"/>
      <w:lvlJc w:val="left"/>
      <w:pPr>
        <w:ind w:left="1528" w:hanging="674"/>
      </w:pPr>
      <w:rPr>
        <w:rFonts w:hint="default"/>
        <w:lang w:val="uk-UA" w:eastAsia="uk-UA" w:bidi="uk-UA"/>
      </w:rPr>
    </w:lvl>
    <w:lvl w:ilvl="2" w:tplc="6B0C2F80">
      <w:numFmt w:val="bullet"/>
      <w:lvlText w:val="•"/>
      <w:lvlJc w:val="left"/>
      <w:pPr>
        <w:ind w:left="2537" w:hanging="674"/>
      </w:pPr>
      <w:rPr>
        <w:rFonts w:hint="default"/>
        <w:lang w:val="uk-UA" w:eastAsia="uk-UA" w:bidi="uk-UA"/>
      </w:rPr>
    </w:lvl>
    <w:lvl w:ilvl="3" w:tplc="A704E3F0">
      <w:numFmt w:val="bullet"/>
      <w:lvlText w:val="•"/>
      <w:lvlJc w:val="left"/>
      <w:pPr>
        <w:ind w:left="3545" w:hanging="674"/>
      </w:pPr>
      <w:rPr>
        <w:rFonts w:hint="default"/>
        <w:lang w:val="uk-UA" w:eastAsia="uk-UA" w:bidi="uk-UA"/>
      </w:rPr>
    </w:lvl>
    <w:lvl w:ilvl="4" w:tplc="11BC9526">
      <w:numFmt w:val="bullet"/>
      <w:lvlText w:val="•"/>
      <w:lvlJc w:val="left"/>
      <w:pPr>
        <w:ind w:left="4554" w:hanging="674"/>
      </w:pPr>
      <w:rPr>
        <w:rFonts w:hint="default"/>
        <w:lang w:val="uk-UA" w:eastAsia="uk-UA" w:bidi="uk-UA"/>
      </w:rPr>
    </w:lvl>
    <w:lvl w:ilvl="5" w:tplc="56CC5514">
      <w:numFmt w:val="bullet"/>
      <w:lvlText w:val="•"/>
      <w:lvlJc w:val="left"/>
      <w:pPr>
        <w:ind w:left="5563" w:hanging="674"/>
      </w:pPr>
      <w:rPr>
        <w:rFonts w:hint="default"/>
        <w:lang w:val="uk-UA" w:eastAsia="uk-UA" w:bidi="uk-UA"/>
      </w:rPr>
    </w:lvl>
    <w:lvl w:ilvl="6" w:tplc="5300894C">
      <w:numFmt w:val="bullet"/>
      <w:lvlText w:val="•"/>
      <w:lvlJc w:val="left"/>
      <w:pPr>
        <w:ind w:left="6571" w:hanging="674"/>
      </w:pPr>
      <w:rPr>
        <w:rFonts w:hint="default"/>
        <w:lang w:val="uk-UA" w:eastAsia="uk-UA" w:bidi="uk-UA"/>
      </w:rPr>
    </w:lvl>
    <w:lvl w:ilvl="7" w:tplc="AECC3FDC">
      <w:numFmt w:val="bullet"/>
      <w:lvlText w:val="•"/>
      <w:lvlJc w:val="left"/>
      <w:pPr>
        <w:ind w:left="7580" w:hanging="674"/>
      </w:pPr>
      <w:rPr>
        <w:rFonts w:hint="default"/>
        <w:lang w:val="uk-UA" w:eastAsia="uk-UA" w:bidi="uk-UA"/>
      </w:rPr>
    </w:lvl>
    <w:lvl w:ilvl="8" w:tplc="3DC0639A">
      <w:numFmt w:val="bullet"/>
      <w:lvlText w:val="•"/>
      <w:lvlJc w:val="left"/>
      <w:pPr>
        <w:ind w:left="8589" w:hanging="674"/>
      </w:pPr>
      <w:rPr>
        <w:rFonts w:hint="default"/>
        <w:lang w:val="uk-UA" w:eastAsia="uk-UA" w:bidi="uk-UA"/>
      </w:rPr>
    </w:lvl>
  </w:abstractNum>
  <w:abstractNum w:abstractNumId="40" w15:restartNumberingAfterBreak="0">
    <w:nsid w:val="6C9673A5"/>
    <w:multiLevelType w:val="hybridMultilevel"/>
    <w:tmpl w:val="AADC3074"/>
    <w:lvl w:ilvl="0" w:tplc="254ADEAA">
      <w:start w:val="5"/>
      <w:numFmt w:val="decimal"/>
      <w:lvlText w:val="%1."/>
      <w:lvlJc w:val="left"/>
      <w:pPr>
        <w:ind w:left="143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A2BA6636">
      <w:start w:val="1"/>
      <w:numFmt w:val="decimal"/>
      <w:lvlText w:val="%2."/>
      <w:lvlJc w:val="left"/>
      <w:pPr>
        <w:ind w:left="522" w:hanging="3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 w:tplc="A8BA8582">
      <w:numFmt w:val="bullet"/>
      <w:lvlText w:val="•"/>
      <w:lvlJc w:val="left"/>
      <w:pPr>
        <w:ind w:left="2458" w:hanging="362"/>
      </w:pPr>
      <w:rPr>
        <w:rFonts w:hint="default"/>
        <w:lang w:val="uk-UA" w:eastAsia="uk-UA" w:bidi="uk-UA"/>
      </w:rPr>
    </w:lvl>
    <w:lvl w:ilvl="3" w:tplc="3D1A84C0">
      <w:numFmt w:val="bullet"/>
      <w:lvlText w:val="•"/>
      <w:lvlJc w:val="left"/>
      <w:pPr>
        <w:ind w:left="3476" w:hanging="362"/>
      </w:pPr>
      <w:rPr>
        <w:rFonts w:hint="default"/>
        <w:lang w:val="uk-UA" w:eastAsia="uk-UA" w:bidi="uk-UA"/>
      </w:rPr>
    </w:lvl>
    <w:lvl w:ilvl="4" w:tplc="336C0834">
      <w:numFmt w:val="bullet"/>
      <w:lvlText w:val="•"/>
      <w:lvlJc w:val="left"/>
      <w:pPr>
        <w:ind w:left="4495" w:hanging="362"/>
      </w:pPr>
      <w:rPr>
        <w:rFonts w:hint="default"/>
        <w:lang w:val="uk-UA" w:eastAsia="uk-UA" w:bidi="uk-UA"/>
      </w:rPr>
    </w:lvl>
    <w:lvl w:ilvl="5" w:tplc="33FA5E2C">
      <w:numFmt w:val="bullet"/>
      <w:lvlText w:val="•"/>
      <w:lvlJc w:val="left"/>
      <w:pPr>
        <w:ind w:left="5513" w:hanging="362"/>
      </w:pPr>
      <w:rPr>
        <w:rFonts w:hint="default"/>
        <w:lang w:val="uk-UA" w:eastAsia="uk-UA" w:bidi="uk-UA"/>
      </w:rPr>
    </w:lvl>
    <w:lvl w:ilvl="6" w:tplc="1568A118">
      <w:numFmt w:val="bullet"/>
      <w:lvlText w:val="•"/>
      <w:lvlJc w:val="left"/>
      <w:pPr>
        <w:ind w:left="6532" w:hanging="362"/>
      </w:pPr>
      <w:rPr>
        <w:rFonts w:hint="default"/>
        <w:lang w:val="uk-UA" w:eastAsia="uk-UA" w:bidi="uk-UA"/>
      </w:rPr>
    </w:lvl>
    <w:lvl w:ilvl="7" w:tplc="810079E2">
      <w:numFmt w:val="bullet"/>
      <w:lvlText w:val="•"/>
      <w:lvlJc w:val="left"/>
      <w:pPr>
        <w:ind w:left="7550" w:hanging="362"/>
      </w:pPr>
      <w:rPr>
        <w:rFonts w:hint="default"/>
        <w:lang w:val="uk-UA" w:eastAsia="uk-UA" w:bidi="uk-UA"/>
      </w:rPr>
    </w:lvl>
    <w:lvl w:ilvl="8" w:tplc="488A321C">
      <w:numFmt w:val="bullet"/>
      <w:lvlText w:val="•"/>
      <w:lvlJc w:val="left"/>
      <w:pPr>
        <w:ind w:left="8569" w:hanging="362"/>
      </w:pPr>
      <w:rPr>
        <w:rFonts w:hint="default"/>
        <w:lang w:val="uk-UA" w:eastAsia="uk-UA" w:bidi="uk-UA"/>
      </w:rPr>
    </w:lvl>
  </w:abstractNum>
  <w:abstractNum w:abstractNumId="41" w15:restartNumberingAfterBreak="0">
    <w:nsid w:val="6C9B334D"/>
    <w:multiLevelType w:val="hybridMultilevel"/>
    <w:tmpl w:val="A0FC6A20"/>
    <w:lvl w:ilvl="0" w:tplc="B65ED36A">
      <w:start w:val="1"/>
      <w:numFmt w:val="decimal"/>
      <w:lvlText w:val="%1."/>
      <w:lvlJc w:val="left"/>
      <w:pPr>
        <w:ind w:left="522" w:hanging="32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00786402">
      <w:numFmt w:val="bullet"/>
      <w:lvlText w:val="•"/>
      <w:lvlJc w:val="left"/>
      <w:pPr>
        <w:ind w:left="1528" w:hanging="326"/>
      </w:pPr>
      <w:rPr>
        <w:rFonts w:hint="default"/>
        <w:lang w:val="uk-UA" w:eastAsia="uk-UA" w:bidi="uk-UA"/>
      </w:rPr>
    </w:lvl>
    <w:lvl w:ilvl="2" w:tplc="FE8E1E8A">
      <w:numFmt w:val="bullet"/>
      <w:lvlText w:val="•"/>
      <w:lvlJc w:val="left"/>
      <w:pPr>
        <w:ind w:left="2537" w:hanging="326"/>
      </w:pPr>
      <w:rPr>
        <w:rFonts w:hint="default"/>
        <w:lang w:val="uk-UA" w:eastAsia="uk-UA" w:bidi="uk-UA"/>
      </w:rPr>
    </w:lvl>
    <w:lvl w:ilvl="3" w:tplc="12468BA6">
      <w:numFmt w:val="bullet"/>
      <w:lvlText w:val="•"/>
      <w:lvlJc w:val="left"/>
      <w:pPr>
        <w:ind w:left="3545" w:hanging="326"/>
      </w:pPr>
      <w:rPr>
        <w:rFonts w:hint="default"/>
        <w:lang w:val="uk-UA" w:eastAsia="uk-UA" w:bidi="uk-UA"/>
      </w:rPr>
    </w:lvl>
    <w:lvl w:ilvl="4" w:tplc="DE7C005A">
      <w:numFmt w:val="bullet"/>
      <w:lvlText w:val="•"/>
      <w:lvlJc w:val="left"/>
      <w:pPr>
        <w:ind w:left="4554" w:hanging="326"/>
      </w:pPr>
      <w:rPr>
        <w:rFonts w:hint="default"/>
        <w:lang w:val="uk-UA" w:eastAsia="uk-UA" w:bidi="uk-UA"/>
      </w:rPr>
    </w:lvl>
    <w:lvl w:ilvl="5" w:tplc="E70C78F2">
      <w:numFmt w:val="bullet"/>
      <w:lvlText w:val="•"/>
      <w:lvlJc w:val="left"/>
      <w:pPr>
        <w:ind w:left="5563" w:hanging="326"/>
      </w:pPr>
      <w:rPr>
        <w:rFonts w:hint="default"/>
        <w:lang w:val="uk-UA" w:eastAsia="uk-UA" w:bidi="uk-UA"/>
      </w:rPr>
    </w:lvl>
    <w:lvl w:ilvl="6" w:tplc="6024AA72">
      <w:numFmt w:val="bullet"/>
      <w:lvlText w:val="•"/>
      <w:lvlJc w:val="left"/>
      <w:pPr>
        <w:ind w:left="6571" w:hanging="326"/>
      </w:pPr>
      <w:rPr>
        <w:rFonts w:hint="default"/>
        <w:lang w:val="uk-UA" w:eastAsia="uk-UA" w:bidi="uk-UA"/>
      </w:rPr>
    </w:lvl>
    <w:lvl w:ilvl="7" w:tplc="74CC570E">
      <w:numFmt w:val="bullet"/>
      <w:lvlText w:val="•"/>
      <w:lvlJc w:val="left"/>
      <w:pPr>
        <w:ind w:left="7580" w:hanging="326"/>
      </w:pPr>
      <w:rPr>
        <w:rFonts w:hint="default"/>
        <w:lang w:val="uk-UA" w:eastAsia="uk-UA" w:bidi="uk-UA"/>
      </w:rPr>
    </w:lvl>
    <w:lvl w:ilvl="8" w:tplc="3AD46A14">
      <w:numFmt w:val="bullet"/>
      <w:lvlText w:val="•"/>
      <w:lvlJc w:val="left"/>
      <w:pPr>
        <w:ind w:left="8589" w:hanging="326"/>
      </w:pPr>
      <w:rPr>
        <w:rFonts w:hint="default"/>
        <w:lang w:val="uk-UA" w:eastAsia="uk-UA" w:bidi="uk-UA"/>
      </w:rPr>
    </w:lvl>
  </w:abstractNum>
  <w:abstractNum w:abstractNumId="42" w15:restartNumberingAfterBreak="0">
    <w:nsid w:val="6CFA7200"/>
    <w:multiLevelType w:val="hybridMultilevel"/>
    <w:tmpl w:val="58B223F4"/>
    <w:lvl w:ilvl="0" w:tplc="A08EFA2A">
      <w:start w:val="1"/>
      <w:numFmt w:val="decimal"/>
      <w:lvlText w:val="%1)"/>
      <w:lvlJc w:val="left"/>
      <w:pPr>
        <w:ind w:left="52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FD00468">
      <w:numFmt w:val="bullet"/>
      <w:lvlText w:val="•"/>
      <w:lvlJc w:val="left"/>
      <w:pPr>
        <w:ind w:left="1528" w:hanging="571"/>
      </w:pPr>
      <w:rPr>
        <w:rFonts w:hint="default"/>
        <w:lang w:val="uk-UA" w:eastAsia="uk-UA" w:bidi="uk-UA"/>
      </w:rPr>
    </w:lvl>
    <w:lvl w:ilvl="2" w:tplc="8286E10A">
      <w:numFmt w:val="bullet"/>
      <w:lvlText w:val="•"/>
      <w:lvlJc w:val="left"/>
      <w:pPr>
        <w:ind w:left="2537" w:hanging="571"/>
      </w:pPr>
      <w:rPr>
        <w:rFonts w:hint="default"/>
        <w:lang w:val="uk-UA" w:eastAsia="uk-UA" w:bidi="uk-UA"/>
      </w:rPr>
    </w:lvl>
    <w:lvl w:ilvl="3" w:tplc="DFD81B7C">
      <w:numFmt w:val="bullet"/>
      <w:lvlText w:val="•"/>
      <w:lvlJc w:val="left"/>
      <w:pPr>
        <w:ind w:left="3545" w:hanging="571"/>
      </w:pPr>
      <w:rPr>
        <w:rFonts w:hint="default"/>
        <w:lang w:val="uk-UA" w:eastAsia="uk-UA" w:bidi="uk-UA"/>
      </w:rPr>
    </w:lvl>
    <w:lvl w:ilvl="4" w:tplc="B874BCFE">
      <w:numFmt w:val="bullet"/>
      <w:lvlText w:val="•"/>
      <w:lvlJc w:val="left"/>
      <w:pPr>
        <w:ind w:left="4554" w:hanging="571"/>
      </w:pPr>
      <w:rPr>
        <w:rFonts w:hint="default"/>
        <w:lang w:val="uk-UA" w:eastAsia="uk-UA" w:bidi="uk-UA"/>
      </w:rPr>
    </w:lvl>
    <w:lvl w:ilvl="5" w:tplc="CBF073AE">
      <w:numFmt w:val="bullet"/>
      <w:lvlText w:val="•"/>
      <w:lvlJc w:val="left"/>
      <w:pPr>
        <w:ind w:left="5563" w:hanging="571"/>
      </w:pPr>
      <w:rPr>
        <w:rFonts w:hint="default"/>
        <w:lang w:val="uk-UA" w:eastAsia="uk-UA" w:bidi="uk-UA"/>
      </w:rPr>
    </w:lvl>
    <w:lvl w:ilvl="6" w:tplc="6B1EB63C">
      <w:numFmt w:val="bullet"/>
      <w:lvlText w:val="•"/>
      <w:lvlJc w:val="left"/>
      <w:pPr>
        <w:ind w:left="6571" w:hanging="571"/>
      </w:pPr>
      <w:rPr>
        <w:rFonts w:hint="default"/>
        <w:lang w:val="uk-UA" w:eastAsia="uk-UA" w:bidi="uk-UA"/>
      </w:rPr>
    </w:lvl>
    <w:lvl w:ilvl="7" w:tplc="A6361112">
      <w:numFmt w:val="bullet"/>
      <w:lvlText w:val="•"/>
      <w:lvlJc w:val="left"/>
      <w:pPr>
        <w:ind w:left="7580" w:hanging="571"/>
      </w:pPr>
      <w:rPr>
        <w:rFonts w:hint="default"/>
        <w:lang w:val="uk-UA" w:eastAsia="uk-UA" w:bidi="uk-UA"/>
      </w:rPr>
    </w:lvl>
    <w:lvl w:ilvl="8" w:tplc="2B3C124C">
      <w:numFmt w:val="bullet"/>
      <w:lvlText w:val="•"/>
      <w:lvlJc w:val="left"/>
      <w:pPr>
        <w:ind w:left="8589" w:hanging="571"/>
      </w:pPr>
      <w:rPr>
        <w:rFonts w:hint="default"/>
        <w:lang w:val="uk-UA" w:eastAsia="uk-UA" w:bidi="uk-UA"/>
      </w:rPr>
    </w:lvl>
  </w:abstractNum>
  <w:abstractNum w:abstractNumId="43" w15:restartNumberingAfterBreak="0">
    <w:nsid w:val="6D5E0423"/>
    <w:multiLevelType w:val="hybridMultilevel"/>
    <w:tmpl w:val="AF001C84"/>
    <w:lvl w:ilvl="0" w:tplc="54B63F9A">
      <w:start w:val="1"/>
      <w:numFmt w:val="decimal"/>
      <w:lvlText w:val="%1)"/>
      <w:lvlJc w:val="left"/>
      <w:pPr>
        <w:ind w:left="522" w:hanging="5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79F41C3C">
      <w:numFmt w:val="bullet"/>
      <w:lvlText w:val="•"/>
      <w:lvlJc w:val="left"/>
      <w:pPr>
        <w:ind w:left="1528" w:hanging="552"/>
      </w:pPr>
      <w:rPr>
        <w:rFonts w:hint="default"/>
        <w:lang w:val="uk-UA" w:eastAsia="uk-UA" w:bidi="uk-UA"/>
      </w:rPr>
    </w:lvl>
    <w:lvl w:ilvl="2" w:tplc="72A45DB8">
      <w:numFmt w:val="bullet"/>
      <w:lvlText w:val="•"/>
      <w:lvlJc w:val="left"/>
      <w:pPr>
        <w:ind w:left="2537" w:hanging="552"/>
      </w:pPr>
      <w:rPr>
        <w:rFonts w:hint="default"/>
        <w:lang w:val="uk-UA" w:eastAsia="uk-UA" w:bidi="uk-UA"/>
      </w:rPr>
    </w:lvl>
    <w:lvl w:ilvl="3" w:tplc="F22AF108">
      <w:numFmt w:val="bullet"/>
      <w:lvlText w:val="•"/>
      <w:lvlJc w:val="left"/>
      <w:pPr>
        <w:ind w:left="3545" w:hanging="552"/>
      </w:pPr>
      <w:rPr>
        <w:rFonts w:hint="default"/>
        <w:lang w:val="uk-UA" w:eastAsia="uk-UA" w:bidi="uk-UA"/>
      </w:rPr>
    </w:lvl>
    <w:lvl w:ilvl="4" w:tplc="55B474AA">
      <w:numFmt w:val="bullet"/>
      <w:lvlText w:val="•"/>
      <w:lvlJc w:val="left"/>
      <w:pPr>
        <w:ind w:left="4554" w:hanging="552"/>
      </w:pPr>
      <w:rPr>
        <w:rFonts w:hint="default"/>
        <w:lang w:val="uk-UA" w:eastAsia="uk-UA" w:bidi="uk-UA"/>
      </w:rPr>
    </w:lvl>
    <w:lvl w:ilvl="5" w:tplc="2B8C172C">
      <w:numFmt w:val="bullet"/>
      <w:lvlText w:val="•"/>
      <w:lvlJc w:val="left"/>
      <w:pPr>
        <w:ind w:left="5563" w:hanging="552"/>
      </w:pPr>
      <w:rPr>
        <w:rFonts w:hint="default"/>
        <w:lang w:val="uk-UA" w:eastAsia="uk-UA" w:bidi="uk-UA"/>
      </w:rPr>
    </w:lvl>
    <w:lvl w:ilvl="6" w:tplc="7ABE53DE">
      <w:numFmt w:val="bullet"/>
      <w:lvlText w:val="•"/>
      <w:lvlJc w:val="left"/>
      <w:pPr>
        <w:ind w:left="6571" w:hanging="552"/>
      </w:pPr>
      <w:rPr>
        <w:rFonts w:hint="default"/>
        <w:lang w:val="uk-UA" w:eastAsia="uk-UA" w:bidi="uk-UA"/>
      </w:rPr>
    </w:lvl>
    <w:lvl w:ilvl="7" w:tplc="F042B022">
      <w:numFmt w:val="bullet"/>
      <w:lvlText w:val="•"/>
      <w:lvlJc w:val="left"/>
      <w:pPr>
        <w:ind w:left="7580" w:hanging="552"/>
      </w:pPr>
      <w:rPr>
        <w:rFonts w:hint="default"/>
        <w:lang w:val="uk-UA" w:eastAsia="uk-UA" w:bidi="uk-UA"/>
      </w:rPr>
    </w:lvl>
    <w:lvl w:ilvl="8" w:tplc="84A885B2">
      <w:numFmt w:val="bullet"/>
      <w:lvlText w:val="•"/>
      <w:lvlJc w:val="left"/>
      <w:pPr>
        <w:ind w:left="8589" w:hanging="552"/>
      </w:pPr>
      <w:rPr>
        <w:rFonts w:hint="default"/>
        <w:lang w:val="uk-UA" w:eastAsia="uk-UA" w:bidi="uk-UA"/>
      </w:rPr>
    </w:lvl>
  </w:abstractNum>
  <w:abstractNum w:abstractNumId="44" w15:restartNumberingAfterBreak="0">
    <w:nsid w:val="72532847"/>
    <w:multiLevelType w:val="hybridMultilevel"/>
    <w:tmpl w:val="BDE69AEA"/>
    <w:lvl w:ilvl="0" w:tplc="95F204C2">
      <w:start w:val="1"/>
      <w:numFmt w:val="decimal"/>
      <w:lvlText w:val="%1)"/>
      <w:lvlJc w:val="left"/>
      <w:pPr>
        <w:ind w:left="52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E5AFB34">
      <w:numFmt w:val="bullet"/>
      <w:lvlText w:val="•"/>
      <w:lvlJc w:val="left"/>
      <w:pPr>
        <w:ind w:left="1528" w:hanging="398"/>
      </w:pPr>
      <w:rPr>
        <w:rFonts w:hint="default"/>
        <w:lang w:val="uk-UA" w:eastAsia="uk-UA" w:bidi="uk-UA"/>
      </w:rPr>
    </w:lvl>
    <w:lvl w:ilvl="2" w:tplc="88349864">
      <w:numFmt w:val="bullet"/>
      <w:lvlText w:val="•"/>
      <w:lvlJc w:val="left"/>
      <w:pPr>
        <w:ind w:left="2537" w:hanging="398"/>
      </w:pPr>
      <w:rPr>
        <w:rFonts w:hint="default"/>
        <w:lang w:val="uk-UA" w:eastAsia="uk-UA" w:bidi="uk-UA"/>
      </w:rPr>
    </w:lvl>
    <w:lvl w:ilvl="3" w:tplc="DA5A5672">
      <w:numFmt w:val="bullet"/>
      <w:lvlText w:val="•"/>
      <w:lvlJc w:val="left"/>
      <w:pPr>
        <w:ind w:left="3545" w:hanging="398"/>
      </w:pPr>
      <w:rPr>
        <w:rFonts w:hint="default"/>
        <w:lang w:val="uk-UA" w:eastAsia="uk-UA" w:bidi="uk-UA"/>
      </w:rPr>
    </w:lvl>
    <w:lvl w:ilvl="4" w:tplc="DBC6E0F0">
      <w:numFmt w:val="bullet"/>
      <w:lvlText w:val="•"/>
      <w:lvlJc w:val="left"/>
      <w:pPr>
        <w:ind w:left="4554" w:hanging="398"/>
      </w:pPr>
      <w:rPr>
        <w:rFonts w:hint="default"/>
        <w:lang w:val="uk-UA" w:eastAsia="uk-UA" w:bidi="uk-UA"/>
      </w:rPr>
    </w:lvl>
    <w:lvl w:ilvl="5" w:tplc="F4248D36">
      <w:numFmt w:val="bullet"/>
      <w:lvlText w:val="•"/>
      <w:lvlJc w:val="left"/>
      <w:pPr>
        <w:ind w:left="5563" w:hanging="398"/>
      </w:pPr>
      <w:rPr>
        <w:rFonts w:hint="default"/>
        <w:lang w:val="uk-UA" w:eastAsia="uk-UA" w:bidi="uk-UA"/>
      </w:rPr>
    </w:lvl>
    <w:lvl w:ilvl="6" w:tplc="DD5C8F52">
      <w:numFmt w:val="bullet"/>
      <w:lvlText w:val="•"/>
      <w:lvlJc w:val="left"/>
      <w:pPr>
        <w:ind w:left="6571" w:hanging="398"/>
      </w:pPr>
      <w:rPr>
        <w:rFonts w:hint="default"/>
        <w:lang w:val="uk-UA" w:eastAsia="uk-UA" w:bidi="uk-UA"/>
      </w:rPr>
    </w:lvl>
    <w:lvl w:ilvl="7" w:tplc="AB0EBB50">
      <w:numFmt w:val="bullet"/>
      <w:lvlText w:val="•"/>
      <w:lvlJc w:val="left"/>
      <w:pPr>
        <w:ind w:left="7580" w:hanging="398"/>
      </w:pPr>
      <w:rPr>
        <w:rFonts w:hint="default"/>
        <w:lang w:val="uk-UA" w:eastAsia="uk-UA" w:bidi="uk-UA"/>
      </w:rPr>
    </w:lvl>
    <w:lvl w:ilvl="8" w:tplc="7E086086">
      <w:numFmt w:val="bullet"/>
      <w:lvlText w:val="•"/>
      <w:lvlJc w:val="left"/>
      <w:pPr>
        <w:ind w:left="8589" w:hanging="398"/>
      </w:pPr>
      <w:rPr>
        <w:rFonts w:hint="default"/>
        <w:lang w:val="uk-UA" w:eastAsia="uk-UA" w:bidi="uk-UA"/>
      </w:rPr>
    </w:lvl>
  </w:abstractNum>
  <w:abstractNum w:abstractNumId="45" w15:restartNumberingAfterBreak="0">
    <w:nsid w:val="72EB028E"/>
    <w:multiLevelType w:val="hybridMultilevel"/>
    <w:tmpl w:val="407AFC3C"/>
    <w:lvl w:ilvl="0" w:tplc="4E2C74CE">
      <w:start w:val="1"/>
      <w:numFmt w:val="decimal"/>
      <w:lvlText w:val="%1."/>
      <w:lvlJc w:val="left"/>
      <w:pPr>
        <w:ind w:left="522" w:hanging="28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8B1E963C">
      <w:numFmt w:val="bullet"/>
      <w:lvlText w:val="•"/>
      <w:lvlJc w:val="left"/>
      <w:pPr>
        <w:ind w:left="1528" w:hanging="283"/>
      </w:pPr>
      <w:rPr>
        <w:rFonts w:hint="default"/>
        <w:lang w:val="uk-UA" w:eastAsia="uk-UA" w:bidi="uk-UA"/>
      </w:rPr>
    </w:lvl>
    <w:lvl w:ilvl="2" w:tplc="EDFA538E">
      <w:numFmt w:val="bullet"/>
      <w:lvlText w:val="•"/>
      <w:lvlJc w:val="left"/>
      <w:pPr>
        <w:ind w:left="2537" w:hanging="283"/>
      </w:pPr>
      <w:rPr>
        <w:rFonts w:hint="default"/>
        <w:lang w:val="uk-UA" w:eastAsia="uk-UA" w:bidi="uk-UA"/>
      </w:rPr>
    </w:lvl>
    <w:lvl w:ilvl="3" w:tplc="C332F36A">
      <w:numFmt w:val="bullet"/>
      <w:lvlText w:val="•"/>
      <w:lvlJc w:val="left"/>
      <w:pPr>
        <w:ind w:left="3545" w:hanging="283"/>
      </w:pPr>
      <w:rPr>
        <w:rFonts w:hint="default"/>
        <w:lang w:val="uk-UA" w:eastAsia="uk-UA" w:bidi="uk-UA"/>
      </w:rPr>
    </w:lvl>
    <w:lvl w:ilvl="4" w:tplc="E67CC928">
      <w:numFmt w:val="bullet"/>
      <w:lvlText w:val="•"/>
      <w:lvlJc w:val="left"/>
      <w:pPr>
        <w:ind w:left="4554" w:hanging="283"/>
      </w:pPr>
      <w:rPr>
        <w:rFonts w:hint="default"/>
        <w:lang w:val="uk-UA" w:eastAsia="uk-UA" w:bidi="uk-UA"/>
      </w:rPr>
    </w:lvl>
    <w:lvl w:ilvl="5" w:tplc="C0AAF49E">
      <w:numFmt w:val="bullet"/>
      <w:lvlText w:val="•"/>
      <w:lvlJc w:val="left"/>
      <w:pPr>
        <w:ind w:left="5563" w:hanging="283"/>
      </w:pPr>
      <w:rPr>
        <w:rFonts w:hint="default"/>
        <w:lang w:val="uk-UA" w:eastAsia="uk-UA" w:bidi="uk-UA"/>
      </w:rPr>
    </w:lvl>
    <w:lvl w:ilvl="6" w:tplc="0F8A846E">
      <w:numFmt w:val="bullet"/>
      <w:lvlText w:val="•"/>
      <w:lvlJc w:val="left"/>
      <w:pPr>
        <w:ind w:left="6571" w:hanging="283"/>
      </w:pPr>
      <w:rPr>
        <w:rFonts w:hint="default"/>
        <w:lang w:val="uk-UA" w:eastAsia="uk-UA" w:bidi="uk-UA"/>
      </w:rPr>
    </w:lvl>
    <w:lvl w:ilvl="7" w:tplc="E67E2E78">
      <w:numFmt w:val="bullet"/>
      <w:lvlText w:val="•"/>
      <w:lvlJc w:val="left"/>
      <w:pPr>
        <w:ind w:left="7580" w:hanging="283"/>
      </w:pPr>
      <w:rPr>
        <w:rFonts w:hint="default"/>
        <w:lang w:val="uk-UA" w:eastAsia="uk-UA" w:bidi="uk-UA"/>
      </w:rPr>
    </w:lvl>
    <w:lvl w:ilvl="8" w:tplc="04FA6624">
      <w:numFmt w:val="bullet"/>
      <w:lvlText w:val="•"/>
      <w:lvlJc w:val="left"/>
      <w:pPr>
        <w:ind w:left="8589" w:hanging="283"/>
      </w:pPr>
      <w:rPr>
        <w:rFonts w:hint="default"/>
        <w:lang w:val="uk-UA" w:eastAsia="uk-UA" w:bidi="uk-UA"/>
      </w:rPr>
    </w:lvl>
  </w:abstractNum>
  <w:abstractNum w:abstractNumId="46" w15:restartNumberingAfterBreak="0">
    <w:nsid w:val="7886008B"/>
    <w:multiLevelType w:val="hybridMultilevel"/>
    <w:tmpl w:val="ED8219FA"/>
    <w:lvl w:ilvl="0" w:tplc="03E01A16">
      <w:start w:val="1"/>
      <w:numFmt w:val="decimal"/>
      <w:lvlText w:val="%1."/>
      <w:lvlJc w:val="left"/>
      <w:pPr>
        <w:ind w:left="52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1446048C">
      <w:numFmt w:val="bullet"/>
      <w:lvlText w:val="•"/>
      <w:lvlJc w:val="left"/>
      <w:pPr>
        <w:ind w:left="1528" w:hanging="401"/>
      </w:pPr>
      <w:rPr>
        <w:rFonts w:hint="default"/>
        <w:lang w:val="uk-UA" w:eastAsia="uk-UA" w:bidi="uk-UA"/>
      </w:rPr>
    </w:lvl>
    <w:lvl w:ilvl="2" w:tplc="E1308F34">
      <w:numFmt w:val="bullet"/>
      <w:lvlText w:val="•"/>
      <w:lvlJc w:val="left"/>
      <w:pPr>
        <w:ind w:left="2537" w:hanging="401"/>
      </w:pPr>
      <w:rPr>
        <w:rFonts w:hint="default"/>
        <w:lang w:val="uk-UA" w:eastAsia="uk-UA" w:bidi="uk-UA"/>
      </w:rPr>
    </w:lvl>
    <w:lvl w:ilvl="3" w:tplc="2B1E9DFA">
      <w:numFmt w:val="bullet"/>
      <w:lvlText w:val="•"/>
      <w:lvlJc w:val="left"/>
      <w:pPr>
        <w:ind w:left="3545" w:hanging="401"/>
      </w:pPr>
      <w:rPr>
        <w:rFonts w:hint="default"/>
        <w:lang w:val="uk-UA" w:eastAsia="uk-UA" w:bidi="uk-UA"/>
      </w:rPr>
    </w:lvl>
    <w:lvl w:ilvl="4" w:tplc="1BA0259C">
      <w:numFmt w:val="bullet"/>
      <w:lvlText w:val="•"/>
      <w:lvlJc w:val="left"/>
      <w:pPr>
        <w:ind w:left="4554" w:hanging="401"/>
      </w:pPr>
      <w:rPr>
        <w:rFonts w:hint="default"/>
        <w:lang w:val="uk-UA" w:eastAsia="uk-UA" w:bidi="uk-UA"/>
      </w:rPr>
    </w:lvl>
    <w:lvl w:ilvl="5" w:tplc="2D8CA2BE">
      <w:numFmt w:val="bullet"/>
      <w:lvlText w:val="•"/>
      <w:lvlJc w:val="left"/>
      <w:pPr>
        <w:ind w:left="5563" w:hanging="401"/>
      </w:pPr>
      <w:rPr>
        <w:rFonts w:hint="default"/>
        <w:lang w:val="uk-UA" w:eastAsia="uk-UA" w:bidi="uk-UA"/>
      </w:rPr>
    </w:lvl>
    <w:lvl w:ilvl="6" w:tplc="F210FA84">
      <w:numFmt w:val="bullet"/>
      <w:lvlText w:val="•"/>
      <w:lvlJc w:val="left"/>
      <w:pPr>
        <w:ind w:left="6571" w:hanging="401"/>
      </w:pPr>
      <w:rPr>
        <w:rFonts w:hint="default"/>
        <w:lang w:val="uk-UA" w:eastAsia="uk-UA" w:bidi="uk-UA"/>
      </w:rPr>
    </w:lvl>
    <w:lvl w:ilvl="7" w:tplc="503800B8">
      <w:numFmt w:val="bullet"/>
      <w:lvlText w:val="•"/>
      <w:lvlJc w:val="left"/>
      <w:pPr>
        <w:ind w:left="7580" w:hanging="401"/>
      </w:pPr>
      <w:rPr>
        <w:rFonts w:hint="default"/>
        <w:lang w:val="uk-UA" w:eastAsia="uk-UA" w:bidi="uk-UA"/>
      </w:rPr>
    </w:lvl>
    <w:lvl w:ilvl="8" w:tplc="001EEB1C">
      <w:numFmt w:val="bullet"/>
      <w:lvlText w:val="•"/>
      <w:lvlJc w:val="left"/>
      <w:pPr>
        <w:ind w:left="8589" w:hanging="401"/>
      </w:pPr>
      <w:rPr>
        <w:rFonts w:hint="default"/>
        <w:lang w:val="uk-UA" w:eastAsia="uk-UA" w:bidi="uk-UA"/>
      </w:rPr>
    </w:lvl>
  </w:abstractNum>
  <w:abstractNum w:abstractNumId="47" w15:restartNumberingAfterBreak="0">
    <w:nsid w:val="7B827CA5"/>
    <w:multiLevelType w:val="hybridMultilevel"/>
    <w:tmpl w:val="559E0A3E"/>
    <w:lvl w:ilvl="0" w:tplc="687E0C72">
      <w:start w:val="1"/>
      <w:numFmt w:val="decimal"/>
      <w:lvlText w:val="%1)"/>
      <w:lvlJc w:val="left"/>
      <w:pPr>
        <w:ind w:left="522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3B80C2C">
      <w:numFmt w:val="bullet"/>
      <w:lvlText w:val="•"/>
      <w:lvlJc w:val="left"/>
      <w:pPr>
        <w:ind w:left="1528" w:hanging="357"/>
      </w:pPr>
      <w:rPr>
        <w:rFonts w:hint="default"/>
        <w:lang w:val="uk-UA" w:eastAsia="uk-UA" w:bidi="uk-UA"/>
      </w:rPr>
    </w:lvl>
    <w:lvl w:ilvl="2" w:tplc="33EE9CC2">
      <w:numFmt w:val="bullet"/>
      <w:lvlText w:val="•"/>
      <w:lvlJc w:val="left"/>
      <w:pPr>
        <w:ind w:left="2537" w:hanging="357"/>
      </w:pPr>
      <w:rPr>
        <w:rFonts w:hint="default"/>
        <w:lang w:val="uk-UA" w:eastAsia="uk-UA" w:bidi="uk-UA"/>
      </w:rPr>
    </w:lvl>
    <w:lvl w:ilvl="3" w:tplc="57500E94">
      <w:numFmt w:val="bullet"/>
      <w:lvlText w:val="•"/>
      <w:lvlJc w:val="left"/>
      <w:pPr>
        <w:ind w:left="3545" w:hanging="357"/>
      </w:pPr>
      <w:rPr>
        <w:rFonts w:hint="default"/>
        <w:lang w:val="uk-UA" w:eastAsia="uk-UA" w:bidi="uk-UA"/>
      </w:rPr>
    </w:lvl>
    <w:lvl w:ilvl="4" w:tplc="995040EA">
      <w:numFmt w:val="bullet"/>
      <w:lvlText w:val="•"/>
      <w:lvlJc w:val="left"/>
      <w:pPr>
        <w:ind w:left="4554" w:hanging="357"/>
      </w:pPr>
      <w:rPr>
        <w:rFonts w:hint="default"/>
        <w:lang w:val="uk-UA" w:eastAsia="uk-UA" w:bidi="uk-UA"/>
      </w:rPr>
    </w:lvl>
    <w:lvl w:ilvl="5" w:tplc="CB68F1E4">
      <w:numFmt w:val="bullet"/>
      <w:lvlText w:val="•"/>
      <w:lvlJc w:val="left"/>
      <w:pPr>
        <w:ind w:left="5563" w:hanging="357"/>
      </w:pPr>
      <w:rPr>
        <w:rFonts w:hint="default"/>
        <w:lang w:val="uk-UA" w:eastAsia="uk-UA" w:bidi="uk-UA"/>
      </w:rPr>
    </w:lvl>
    <w:lvl w:ilvl="6" w:tplc="6280378C">
      <w:numFmt w:val="bullet"/>
      <w:lvlText w:val="•"/>
      <w:lvlJc w:val="left"/>
      <w:pPr>
        <w:ind w:left="6571" w:hanging="357"/>
      </w:pPr>
      <w:rPr>
        <w:rFonts w:hint="default"/>
        <w:lang w:val="uk-UA" w:eastAsia="uk-UA" w:bidi="uk-UA"/>
      </w:rPr>
    </w:lvl>
    <w:lvl w:ilvl="7" w:tplc="49360680">
      <w:numFmt w:val="bullet"/>
      <w:lvlText w:val="•"/>
      <w:lvlJc w:val="left"/>
      <w:pPr>
        <w:ind w:left="7580" w:hanging="357"/>
      </w:pPr>
      <w:rPr>
        <w:rFonts w:hint="default"/>
        <w:lang w:val="uk-UA" w:eastAsia="uk-UA" w:bidi="uk-UA"/>
      </w:rPr>
    </w:lvl>
    <w:lvl w:ilvl="8" w:tplc="B4DAA100">
      <w:numFmt w:val="bullet"/>
      <w:lvlText w:val="•"/>
      <w:lvlJc w:val="left"/>
      <w:pPr>
        <w:ind w:left="8589" w:hanging="357"/>
      </w:pPr>
      <w:rPr>
        <w:rFonts w:hint="default"/>
        <w:lang w:val="uk-UA" w:eastAsia="uk-UA" w:bidi="uk-UA"/>
      </w:rPr>
    </w:lvl>
  </w:abstractNum>
  <w:abstractNum w:abstractNumId="48" w15:restartNumberingAfterBreak="0">
    <w:nsid w:val="7C6A37C0"/>
    <w:multiLevelType w:val="hybridMultilevel"/>
    <w:tmpl w:val="09FC510E"/>
    <w:lvl w:ilvl="0" w:tplc="0EE6E4D0">
      <w:start w:val="1"/>
      <w:numFmt w:val="decimal"/>
      <w:lvlText w:val="%1."/>
      <w:lvlJc w:val="left"/>
      <w:pPr>
        <w:ind w:left="522" w:hanging="3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82BA8002">
      <w:numFmt w:val="bullet"/>
      <w:lvlText w:val="•"/>
      <w:lvlJc w:val="left"/>
      <w:pPr>
        <w:ind w:left="1528" w:hanging="396"/>
      </w:pPr>
      <w:rPr>
        <w:rFonts w:hint="default"/>
        <w:lang w:val="uk-UA" w:eastAsia="uk-UA" w:bidi="uk-UA"/>
      </w:rPr>
    </w:lvl>
    <w:lvl w:ilvl="2" w:tplc="672A427C">
      <w:numFmt w:val="bullet"/>
      <w:lvlText w:val="•"/>
      <w:lvlJc w:val="left"/>
      <w:pPr>
        <w:ind w:left="2537" w:hanging="396"/>
      </w:pPr>
      <w:rPr>
        <w:rFonts w:hint="default"/>
        <w:lang w:val="uk-UA" w:eastAsia="uk-UA" w:bidi="uk-UA"/>
      </w:rPr>
    </w:lvl>
    <w:lvl w:ilvl="3" w:tplc="05CA4F46">
      <w:numFmt w:val="bullet"/>
      <w:lvlText w:val="•"/>
      <w:lvlJc w:val="left"/>
      <w:pPr>
        <w:ind w:left="3545" w:hanging="396"/>
      </w:pPr>
      <w:rPr>
        <w:rFonts w:hint="default"/>
        <w:lang w:val="uk-UA" w:eastAsia="uk-UA" w:bidi="uk-UA"/>
      </w:rPr>
    </w:lvl>
    <w:lvl w:ilvl="4" w:tplc="8FF09370">
      <w:numFmt w:val="bullet"/>
      <w:lvlText w:val="•"/>
      <w:lvlJc w:val="left"/>
      <w:pPr>
        <w:ind w:left="4554" w:hanging="396"/>
      </w:pPr>
      <w:rPr>
        <w:rFonts w:hint="default"/>
        <w:lang w:val="uk-UA" w:eastAsia="uk-UA" w:bidi="uk-UA"/>
      </w:rPr>
    </w:lvl>
    <w:lvl w:ilvl="5" w:tplc="AF9A20BE">
      <w:numFmt w:val="bullet"/>
      <w:lvlText w:val="•"/>
      <w:lvlJc w:val="left"/>
      <w:pPr>
        <w:ind w:left="5563" w:hanging="396"/>
      </w:pPr>
      <w:rPr>
        <w:rFonts w:hint="default"/>
        <w:lang w:val="uk-UA" w:eastAsia="uk-UA" w:bidi="uk-UA"/>
      </w:rPr>
    </w:lvl>
    <w:lvl w:ilvl="6" w:tplc="6CC09D42">
      <w:numFmt w:val="bullet"/>
      <w:lvlText w:val="•"/>
      <w:lvlJc w:val="left"/>
      <w:pPr>
        <w:ind w:left="6571" w:hanging="396"/>
      </w:pPr>
      <w:rPr>
        <w:rFonts w:hint="default"/>
        <w:lang w:val="uk-UA" w:eastAsia="uk-UA" w:bidi="uk-UA"/>
      </w:rPr>
    </w:lvl>
    <w:lvl w:ilvl="7" w:tplc="9E62AF08">
      <w:numFmt w:val="bullet"/>
      <w:lvlText w:val="•"/>
      <w:lvlJc w:val="left"/>
      <w:pPr>
        <w:ind w:left="7580" w:hanging="396"/>
      </w:pPr>
      <w:rPr>
        <w:rFonts w:hint="default"/>
        <w:lang w:val="uk-UA" w:eastAsia="uk-UA" w:bidi="uk-UA"/>
      </w:rPr>
    </w:lvl>
    <w:lvl w:ilvl="8" w:tplc="484885A8">
      <w:numFmt w:val="bullet"/>
      <w:lvlText w:val="•"/>
      <w:lvlJc w:val="left"/>
      <w:pPr>
        <w:ind w:left="8589" w:hanging="396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48"/>
  </w:num>
  <w:num w:numId="5">
    <w:abstractNumId w:val="4"/>
  </w:num>
  <w:num w:numId="6">
    <w:abstractNumId w:val="37"/>
  </w:num>
  <w:num w:numId="7">
    <w:abstractNumId w:val="47"/>
  </w:num>
  <w:num w:numId="8">
    <w:abstractNumId w:val="45"/>
  </w:num>
  <w:num w:numId="9">
    <w:abstractNumId w:val="44"/>
  </w:num>
  <w:num w:numId="10">
    <w:abstractNumId w:val="15"/>
  </w:num>
  <w:num w:numId="11">
    <w:abstractNumId w:val="22"/>
  </w:num>
  <w:num w:numId="12">
    <w:abstractNumId w:val="36"/>
  </w:num>
  <w:num w:numId="13">
    <w:abstractNumId w:val="23"/>
  </w:num>
  <w:num w:numId="14">
    <w:abstractNumId w:val="25"/>
  </w:num>
  <w:num w:numId="15">
    <w:abstractNumId w:val="27"/>
  </w:num>
  <w:num w:numId="16">
    <w:abstractNumId w:val="13"/>
  </w:num>
  <w:num w:numId="17">
    <w:abstractNumId w:val="10"/>
  </w:num>
  <w:num w:numId="18">
    <w:abstractNumId w:val="19"/>
  </w:num>
  <w:num w:numId="19">
    <w:abstractNumId w:val="43"/>
  </w:num>
  <w:num w:numId="20">
    <w:abstractNumId w:val="30"/>
  </w:num>
  <w:num w:numId="21">
    <w:abstractNumId w:val="21"/>
  </w:num>
  <w:num w:numId="22">
    <w:abstractNumId w:val="17"/>
  </w:num>
  <w:num w:numId="23">
    <w:abstractNumId w:val="33"/>
  </w:num>
  <w:num w:numId="24">
    <w:abstractNumId w:val="40"/>
  </w:num>
  <w:num w:numId="25">
    <w:abstractNumId w:val="29"/>
  </w:num>
  <w:num w:numId="26">
    <w:abstractNumId w:val="34"/>
  </w:num>
  <w:num w:numId="27">
    <w:abstractNumId w:val="7"/>
  </w:num>
  <w:num w:numId="28">
    <w:abstractNumId w:val="3"/>
  </w:num>
  <w:num w:numId="29">
    <w:abstractNumId w:val="39"/>
  </w:num>
  <w:num w:numId="30">
    <w:abstractNumId w:val="28"/>
  </w:num>
  <w:num w:numId="31">
    <w:abstractNumId w:val="18"/>
  </w:num>
  <w:num w:numId="32">
    <w:abstractNumId w:val="2"/>
  </w:num>
  <w:num w:numId="33">
    <w:abstractNumId w:val="9"/>
  </w:num>
  <w:num w:numId="34">
    <w:abstractNumId w:val="20"/>
  </w:num>
  <w:num w:numId="35">
    <w:abstractNumId w:val="42"/>
  </w:num>
  <w:num w:numId="36">
    <w:abstractNumId w:val="11"/>
  </w:num>
  <w:num w:numId="37">
    <w:abstractNumId w:val="38"/>
  </w:num>
  <w:num w:numId="38">
    <w:abstractNumId w:val="31"/>
  </w:num>
  <w:num w:numId="39">
    <w:abstractNumId w:val="16"/>
  </w:num>
  <w:num w:numId="40">
    <w:abstractNumId w:val="1"/>
  </w:num>
  <w:num w:numId="41">
    <w:abstractNumId w:val="35"/>
  </w:num>
  <w:num w:numId="42">
    <w:abstractNumId w:val="46"/>
  </w:num>
  <w:num w:numId="43">
    <w:abstractNumId w:val="8"/>
  </w:num>
  <w:num w:numId="44">
    <w:abstractNumId w:val="32"/>
  </w:num>
  <w:num w:numId="45">
    <w:abstractNumId w:val="24"/>
  </w:num>
  <w:num w:numId="46">
    <w:abstractNumId w:val="41"/>
  </w:num>
  <w:num w:numId="47">
    <w:abstractNumId w:val="0"/>
  </w:num>
  <w:num w:numId="48">
    <w:abstractNumId w:val="2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BD"/>
    <w:rsid w:val="00004062"/>
    <w:rsid w:val="00016770"/>
    <w:rsid w:val="0001730C"/>
    <w:rsid w:val="000409C8"/>
    <w:rsid w:val="00073C5B"/>
    <w:rsid w:val="000B3B43"/>
    <w:rsid w:val="000F47ED"/>
    <w:rsid w:val="001504E0"/>
    <w:rsid w:val="00195665"/>
    <w:rsid w:val="00195A7D"/>
    <w:rsid w:val="001D48F4"/>
    <w:rsid w:val="00217D38"/>
    <w:rsid w:val="00270EC6"/>
    <w:rsid w:val="00280491"/>
    <w:rsid w:val="00297631"/>
    <w:rsid w:val="00310ADE"/>
    <w:rsid w:val="0037486F"/>
    <w:rsid w:val="0039387A"/>
    <w:rsid w:val="003A3F11"/>
    <w:rsid w:val="003A41F0"/>
    <w:rsid w:val="00410CBC"/>
    <w:rsid w:val="00411C78"/>
    <w:rsid w:val="00444C53"/>
    <w:rsid w:val="004609DB"/>
    <w:rsid w:val="00471F0D"/>
    <w:rsid w:val="004A4365"/>
    <w:rsid w:val="004E2C3C"/>
    <w:rsid w:val="00513181"/>
    <w:rsid w:val="0054106C"/>
    <w:rsid w:val="005E37A7"/>
    <w:rsid w:val="0066693F"/>
    <w:rsid w:val="00685E11"/>
    <w:rsid w:val="006B4F7E"/>
    <w:rsid w:val="0071014B"/>
    <w:rsid w:val="00714C90"/>
    <w:rsid w:val="00775D4C"/>
    <w:rsid w:val="00781AC7"/>
    <w:rsid w:val="00781D86"/>
    <w:rsid w:val="008146D4"/>
    <w:rsid w:val="008540EC"/>
    <w:rsid w:val="008A0719"/>
    <w:rsid w:val="008B5795"/>
    <w:rsid w:val="008C2519"/>
    <w:rsid w:val="008C51D0"/>
    <w:rsid w:val="008D02CE"/>
    <w:rsid w:val="008E7366"/>
    <w:rsid w:val="00934A0C"/>
    <w:rsid w:val="00984166"/>
    <w:rsid w:val="00984FEF"/>
    <w:rsid w:val="009B239A"/>
    <w:rsid w:val="009D626C"/>
    <w:rsid w:val="00A31185"/>
    <w:rsid w:val="00A537E9"/>
    <w:rsid w:val="00A73810"/>
    <w:rsid w:val="00A8014B"/>
    <w:rsid w:val="00B34F5B"/>
    <w:rsid w:val="00B44F81"/>
    <w:rsid w:val="00B67BBC"/>
    <w:rsid w:val="00B921F6"/>
    <w:rsid w:val="00C146ED"/>
    <w:rsid w:val="00C146F6"/>
    <w:rsid w:val="00C96C68"/>
    <w:rsid w:val="00CA2CA2"/>
    <w:rsid w:val="00CA4416"/>
    <w:rsid w:val="00CC6907"/>
    <w:rsid w:val="00D037FD"/>
    <w:rsid w:val="00D12C93"/>
    <w:rsid w:val="00D73423"/>
    <w:rsid w:val="00D8373A"/>
    <w:rsid w:val="00DA67E5"/>
    <w:rsid w:val="00E034D1"/>
    <w:rsid w:val="00E24818"/>
    <w:rsid w:val="00E57592"/>
    <w:rsid w:val="00E84B45"/>
    <w:rsid w:val="00EA31BD"/>
    <w:rsid w:val="00EB1DBE"/>
    <w:rsid w:val="00F01611"/>
    <w:rsid w:val="00F0286C"/>
    <w:rsid w:val="00F036F8"/>
    <w:rsid w:val="00F061C8"/>
    <w:rsid w:val="00F150A0"/>
    <w:rsid w:val="00F2277F"/>
    <w:rsid w:val="00F3478B"/>
    <w:rsid w:val="00F377BC"/>
    <w:rsid w:val="00F6682A"/>
    <w:rsid w:val="00F74EF8"/>
    <w:rsid w:val="00F9476B"/>
    <w:rsid w:val="00F94AB2"/>
    <w:rsid w:val="00F95D3C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2DC0F"/>
  <w15:docId w15:val="{F34AC1A8-EBB1-4BB9-BC49-B745FFC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5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F668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2A"/>
    <w:rPr>
      <w:rFonts w:ascii="Segoe UI" w:eastAsia="Times New Roman" w:hAnsi="Segoe UI" w:cs="Segoe UI"/>
      <w:sz w:val="18"/>
      <w:szCs w:val="18"/>
      <w:lang w:val="uk-UA" w:eastAsia="uk-UA" w:bidi="uk-UA"/>
    </w:rPr>
  </w:style>
  <w:style w:type="character" w:customStyle="1" w:styleId="a7">
    <w:name w:val="Основной текст_"/>
    <w:basedOn w:val="a0"/>
    <w:link w:val="10"/>
    <w:rsid w:val="005131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rsid w:val="00513181"/>
    <w:pPr>
      <w:shd w:val="clear" w:color="auto" w:fill="FFFFFF"/>
      <w:autoSpaceDE/>
      <w:autoSpaceDN/>
      <w:spacing w:after="120"/>
      <w:ind w:firstLine="400"/>
    </w:pPr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8138-A18F-44EB-9898-2EC96685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5000</Words>
  <Characters>2851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23</cp:revision>
  <cp:lastPrinted>2020-04-07T14:31:00Z</cp:lastPrinted>
  <dcterms:created xsi:type="dcterms:W3CDTF">2020-04-16T08:03:00Z</dcterms:created>
  <dcterms:modified xsi:type="dcterms:W3CDTF">2020-04-29T11:58:00Z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