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D6F" w:rsidRPr="00F21660" w:rsidRDefault="005D7D6F" w:rsidP="005D7D6F">
      <w:pPr>
        <w:tabs>
          <w:tab w:val="center" w:pos="4819"/>
          <w:tab w:val="right" w:pos="9639"/>
        </w:tabs>
        <w:jc w:val="center"/>
        <w:rPr>
          <w:rFonts w:eastAsia="Times New Roman"/>
          <w:color w:val="000000" w:themeColor="text1"/>
          <w:lang w:val="x-none" w:eastAsia="x-none"/>
        </w:rPr>
      </w:pPr>
      <w:bookmarkStart w:id="0" w:name="_GoBack"/>
      <w:r w:rsidRPr="00F21660">
        <w:rPr>
          <w:rFonts w:ascii="Facefont SSH" w:eastAsia="Times New Roman" w:hAnsi="Facefont SSH"/>
          <w:noProof/>
          <w:color w:val="000000" w:themeColor="text1"/>
          <w:sz w:val="144"/>
          <w:szCs w:val="144"/>
          <w:lang w:val="en-US"/>
        </w:rPr>
        <w:drawing>
          <wp:inline distT="0" distB="0" distL="0" distR="0">
            <wp:extent cx="504825" cy="685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D7D6F" w:rsidRPr="00F21660" w:rsidRDefault="005D7D6F" w:rsidP="005D7D6F">
      <w:pPr>
        <w:spacing w:after="0" w:line="240" w:lineRule="auto"/>
        <w:jc w:val="center"/>
        <w:rPr>
          <w:rFonts w:ascii="Times New Roman" w:eastAsia="Arial Unicode MS" w:hAnsi="Times New Roman"/>
          <w:b/>
          <w:bCs/>
          <w:color w:val="000000" w:themeColor="text1"/>
          <w:spacing w:val="22"/>
          <w:sz w:val="30"/>
          <w:szCs w:val="30"/>
          <w:lang w:val="uk-UA" w:eastAsia="uk-UA"/>
        </w:rPr>
      </w:pPr>
      <w:r w:rsidRPr="00F21660">
        <w:rPr>
          <w:rFonts w:ascii="Times New Roman" w:eastAsia="Arial Unicode MS" w:hAnsi="Times New Roman"/>
          <w:b/>
          <w:bCs/>
          <w:color w:val="000000" w:themeColor="text1"/>
          <w:spacing w:val="22"/>
          <w:sz w:val="30"/>
          <w:szCs w:val="30"/>
          <w:lang w:val="uk-UA" w:eastAsia="uk-UA"/>
        </w:rPr>
        <w:t>ДЕРЖАВНА СУДОВА АДМІНІСТРАЦІЯ УКРАЇНИ</w:t>
      </w:r>
    </w:p>
    <w:p w:rsidR="005D7D6F" w:rsidRPr="00F21660" w:rsidRDefault="005D7D6F" w:rsidP="005D7D6F">
      <w:pPr>
        <w:keepNext/>
        <w:tabs>
          <w:tab w:val="left" w:pos="-180"/>
        </w:tabs>
        <w:spacing w:after="0" w:line="240" w:lineRule="auto"/>
        <w:ind w:left="-180" w:right="-186" w:hanging="180"/>
        <w:contextualSpacing/>
        <w:jc w:val="center"/>
        <w:outlineLvl w:val="3"/>
        <w:rPr>
          <w:rFonts w:ascii="Times New Roman" w:eastAsia="Arial Unicode MS" w:hAnsi="Times New Roman"/>
          <w:b/>
          <w:bCs/>
          <w:color w:val="000000" w:themeColor="text1"/>
          <w:spacing w:val="22"/>
          <w:sz w:val="26"/>
          <w:szCs w:val="26"/>
          <w:lang w:val="uk-UA" w:eastAsia="uk-UA"/>
        </w:rPr>
      </w:pPr>
      <w:r w:rsidRPr="00F21660">
        <w:rPr>
          <w:rFonts w:ascii="Times New Roman" w:eastAsia="Arial Unicode MS" w:hAnsi="Times New Roman"/>
          <w:b/>
          <w:bCs/>
          <w:color w:val="000000" w:themeColor="text1"/>
          <w:spacing w:val="22"/>
          <w:sz w:val="26"/>
          <w:szCs w:val="26"/>
          <w:lang w:val="uk-UA" w:eastAsia="uk-UA"/>
        </w:rPr>
        <w:t>Територіальне управління Державної судової адміністрації України</w:t>
      </w:r>
    </w:p>
    <w:p w:rsidR="005D7D6F" w:rsidRPr="00F21660" w:rsidRDefault="005D7D6F" w:rsidP="005D7D6F">
      <w:pPr>
        <w:keepNext/>
        <w:tabs>
          <w:tab w:val="left" w:pos="-180"/>
        </w:tabs>
        <w:spacing w:after="0" w:line="240" w:lineRule="auto"/>
        <w:ind w:left="-180" w:right="-186" w:hanging="180"/>
        <w:contextualSpacing/>
        <w:jc w:val="center"/>
        <w:outlineLvl w:val="3"/>
        <w:rPr>
          <w:rFonts w:ascii="Times New Roman" w:eastAsia="Arial Unicode MS" w:hAnsi="Times New Roman"/>
          <w:b/>
          <w:bCs/>
          <w:color w:val="000000" w:themeColor="text1"/>
          <w:spacing w:val="22"/>
          <w:sz w:val="16"/>
          <w:szCs w:val="16"/>
          <w:lang w:val="uk-UA" w:eastAsia="uk-UA"/>
        </w:rPr>
      </w:pPr>
      <w:r w:rsidRPr="00F21660">
        <w:rPr>
          <w:rFonts w:ascii="Times New Roman" w:eastAsia="Arial Unicode MS" w:hAnsi="Times New Roman"/>
          <w:b/>
          <w:bCs/>
          <w:color w:val="000000" w:themeColor="text1"/>
          <w:spacing w:val="22"/>
          <w:sz w:val="26"/>
          <w:szCs w:val="26"/>
          <w:lang w:val="uk-UA" w:eastAsia="uk-UA"/>
        </w:rPr>
        <w:t>у Чернігівській області</w:t>
      </w:r>
    </w:p>
    <w:p w:rsidR="005D7D6F" w:rsidRPr="00F21660" w:rsidRDefault="005D7D6F" w:rsidP="005D7D6F">
      <w:pPr>
        <w:keepNext/>
        <w:tabs>
          <w:tab w:val="left" w:pos="-180"/>
        </w:tabs>
        <w:spacing w:after="0" w:line="240" w:lineRule="auto"/>
        <w:ind w:left="-180" w:right="-186" w:hanging="180"/>
        <w:contextualSpacing/>
        <w:jc w:val="center"/>
        <w:outlineLvl w:val="3"/>
        <w:rPr>
          <w:rFonts w:ascii="Times New Roman" w:eastAsia="Arial Unicode MS" w:hAnsi="Times New Roman"/>
          <w:b/>
          <w:bCs/>
          <w:color w:val="000000" w:themeColor="text1"/>
          <w:spacing w:val="22"/>
          <w:sz w:val="16"/>
          <w:szCs w:val="16"/>
          <w:lang w:val="uk-UA" w:eastAsia="uk-UA"/>
        </w:rPr>
      </w:pPr>
    </w:p>
    <w:p w:rsidR="005D7D6F" w:rsidRPr="00F21660" w:rsidRDefault="005D7D6F" w:rsidP="005D7D6F">
      <w:pPr>
        <w:spacing w:after="0" w:line="240" w:lineRule="auto"/>
        <w:contextualSpacing/>
        <w:jc w:val="center"/>
        <w:rPr>
          <w:rFonts w:ascii="Times New Roman" w:eastAsia="Times New Roman" w:hAnsi="Times New Roman"/>
          <w:color w:val="000000" w:themeColor="text1"/>
          <w:lang w:val="uk-UA" w:eastAsia="uk-UA"/>
        </w:rPr>
      </w:pPr>
      <w:r w:rsidRPr="00F21660">
        <w:rPr>
          <w:rFonts w:ascii="Times New Roman" w:eastAsia="Times New Roman" w:hAnsi="Times New Roman"/>
          <w:color w:val="000000" w:themeColor="text1"/>
          <w:lang w:val="uk-UA" w:eastAsia="uk-UA"/>
        </w:rPr>
        <w:t xml:space="preserve">вул. Кирпоноса, 16, м. Чернігів, 14000, </w:t>
      </w:r>
      <w:proofErr w:type="spellStart"/>
      <w:r w:rsidRPr="00F21660">
        <w:rPr>
          <w:rFonts w:ascii="Times New Roman" w:eastAsia="Times New Roman" w:hAnsi="Times New Roman"/>
          <w:color w:val="000000" w:themeColor="text1"/>
          <w:lang w:val="uk-UA" w:eastAsia="uk-UA"/>
        </w:rPr>
        <w:t>тел</w:t>
      </w:r>
      <w:proofErr w:type="spellEnd"/>
      <w:r w:rsidRPr="00F21660">
        <w:rPr>
          <w:rFonts w:ascii="Times New Roman" w:eastAsia="Times New Roman" w:hAnsi="Times New Roman"/>
          <w:color w:val="000000" w:themeColor="text1"/>
          <w:lang w:val="uk-UA" w:eastAsia="uk-UA"/>
        </w:rPr>
        <w:t xml:space="preserve">./факс: (0462) 665-620, </w:t>
      </w:r>
    </w:p>
    <w:p w:rsidR="005D7D6F" w:rsidRPr="00F21660" w:rsidRDefault="005D7D6F" w:rsidP="005D7D6F">
      <w:pPr>
        <w:spacing w:after="0" w:line="240" w:lineRule="auto"/>
        <w:contextualSpacing/>
        <w:jc w:val="center"/>
        <w:rPr>
          <w:rFonts w:ascii="Times New Roman" w:eastAsia="Times New Roman" w:hAnsi="Times New Roman"/>
          <w:color w:val="000000" w:themeColor="text1"/>
          <w:lang w:val="uk-UA" w:eastAsia="uk-UA"/>
        </w:rPr>
      </w:pPr>
      <w:proofErr w:type="gramStart"/>
      <w:r w:rsidRPr="00F21660">
        <w:rPr>
          <w:rFonts w:ascii="Times New Roman" w:eastAsia="Times New Roman" w:hAnsi="Times New Roman"/>
          <w:color w:val="000000" w:themeColor="text1"/>
          <w:lang w:val="en-US" w:eastAsia="uk-UA"/>
        </w:rPr>
        <w:t>e</w:t>
      </w:r>
      <w:r w:rsidRPr="00F21660">
        <w:rPr>
          <w:rFonts w:ascii="Times New Roman" w:eastAsia="Times New Roman" w:hAnsi="Times New Roman"/>
          <w:color w:val="000000" w:themeColor="text1"/>
          <w:lang w:val="uk-UA" w:eastAsia="uk-UA"/>
        </w:rPr>
        <w:t>-</w:t>
      </w:r>
      <w:r w:rsidRPr="00F21660">
        <w:rPr>
          <w:rFonts w:ascii="Times New Roman" w:eastAsia="Times New Roman" w:hAnsi="Times New Roman"/>
          <w:color w:val="000000" w:themeColor="text1"/>
          <w:lang w:val="en-US" w:eastAsia="uk-UA"/>
        </w:rPr>
        <w:t>mail</w:t>
      </w:r>
      <w:proofErr w:type="gramEnd"/>
      <w:r w:rsidRPr="00F21660">
        <w:rPr>
          <w:rFonts w:ascii="Times New Roman" w:eastAsia="Times New Roman" w:hAnsi="Times New Roman"/>
          <w:color w:val="000000" w:themeColor="text1"/>
          <w:lang w:val="uk-UA" w:eastAsia="uk-UA"/>
        </w:rPr>
        <w:t xml:space="preserve">: </w:t>
      </w:r>
      <w:hyperlink r:id="rId5" w:history="1">
        <w:r w:rsidRPr="00F21660">
          <w:rPr>
            <w:rStyle w:val="a3"/>
            <w:rFonts w:ascii="Times New Roman" w:hAnsi="Times New Roman"/>
            <w:color w:val="000000" w:themeColor="text1"/>
            <w:lang w:val="en-US" w:eastAsia="uk-UA"/>
          </w:rPr>
          <w:t>inbox</w:t>
        </w:r>
        <w:r w:rsidRPr="00F21660">
          <w:rPr>
            <w:rStyle w:val="a3"/>
            <w:rFonts w:ascii="Times New Roman" w:hAnsi="Times New Roman"/>
            <w:color w:val="000000" w:themeColor="text1"/>
            <w:lang w:val="uk-UA" w:eastAsia="uk-UA"/>
          </w:rPr>
          <w:t>@</w:t>
        </w:r>
        <w:r w:rsidRPr="00F21660">
          <w:rPr>
            <w:rStyle w:val="a3"/>
            <w:rFonts w:ascii="Times New Roman" w:hAnsi="Times New Roman"/>
            <w:color w:val="000000" w:themeColor="text1"/>
            <w:lang w:val="en-US" w:eastAsia="uk-UA"/>
          </w:rPr>
          <w:t>cn</w:t>
        </w:r>
        <w:r w:rsidRPr="00F21660">
          <w:rPr>
            <w:rStyle w:val="a3"/>
            <w:rFonts w:ascii="Times New Roman" w:hAnsi="Times New Roman"/>
            <w:color w:val="000000" w:themeColor="text1"/>
            <w:lang w:val="uk-UA" w:eastAsia="uk-UA"/>
          </w:rPr>
          <w:t>.</w:t>
        </w:r>
        <w:r w:rsidRPr="00F21660">
          <w:rPr>
            <w:rStyle w:val="a3"/>
            <w:rFonts w:ascii="Times New Roman" w:hAnsi="Times New Roman"/>
            <w:color w:val="000000" w:themeColor="text1"/>
            <w:lang w:val="en-US" w:eastAsia="uk-UA"/>
          </w:rPr>
          <w:t>court</w:t>
        </w:r>
        <w:r w:rsidRPr="00F21660">
          <w:rPr>
            <w:rStyle w:val="a3"/>
            <w:rFonts w:ascii="Times New Roman" w:hAnsi="Times New Roman"/>
            <w:color w:val="000000" w:themeColor="text1"/>
            <w:lang w:val="uk-UA" w:eastAsia="uk-UA"/>
          </w:rPr>
          <w:t>.</w:t>
        </w:r>
        <w:r w:rsidRPr="00F21660">
          <w:rPr>
            <w:rStyle w:val="a3"/>
            <w:rFonts w:ascii="Times New Roman" w:hAnsi="Times New Roman"/>
            <w:color w:val="000000" w:themeColor="text1"/>
            <w:lang w:val="en-US" w:eastAsia="uk-UA"/>
          </w:rPr>
          <w:t>gov</w:t>
        </w:r>
        <w:r w:rsidRPr="00F21660">
          <w:rPr>
            <w:rStyle w:val="a3"/>
            <w:rFonts w:ascii="Times New Roman" w:hAnsi="Times New Roman"/>
            <w:color w:val="000000" w:themeColor="text1"/>
            <w:lang w:val="uk-UA" w:eastAsia="uk-UA"/>
          </w:rPr>
          <w:t>.</w:t>
        </w:r>
        <w:r w:rsidRPr="00F21660">
          <w:rPr>
            <w:rStyle w:val="a3"/>
            <w:rFonts w:ascii="Times New Roman" w:hAnsi="Times New Roman"/>
            <w:color w:val="000000" w:themeColor="text1"/>
            <w:lang w:val="en-US" w:eastAsia="uk-UA"/>
          </w:rPr>
          <w:t>ua</w:t>
        </w:r>
      </w:hyperlink>
      <w:r w:rsidRPr="00F21660">
        <w:rPr>
          <w:rFonts w:ascii="Times New Roman" w:hAnsi="Times New Roman"/>
          <w:color w:val="000000" w:themeColor="text1"/>
          <w:u w:val="single"/>
          <w:lang w:val="uk-UA" w:eastAsia="uk-UA"/>
        </w:rPr>
        <w:t>,</w:t>
      </w:r>
      <w:r w:rsidRPr="00F21660">
        <w:rPr>
          <w:rFonts w:ascii="Times New Roman" w:hAnsi="Times New Roman"/>
          <w:color w:val="000000" w:themeColor="text1"/>
          <w:u w:val="single"/>
          <w:lang w:val="en-US" w:eastAsia="uk-UA"/>
        </w:rPr>
        <w:t xml:space="preserve"> </w:t>
      </w:r>
      <w:r w:rsidRPr="00F21660">
        <w:rPr>
          <w:rFonts w:ascii="Times New Roman" w:hAnsi="Times New Roman"/>
          <w:color w:val="000000" w:themeColor="text1"/>
          <w:u w:val="single"/>
          <w:lang w:val="uk-UA" w:eastAsia="uk-UA"/>
        </w:rPr>
        <w:t xml:space="preserve"> </w:t>
      </w:r>
      <w:r w:rsidRPr="00F21660">
        <w:rPr>
          <w:rFonts w:ascii="Times New Roman" w:eastAsia="Times New Roman" w:hAnsi="Times New Roman"/>
          <w:color w:val="000000" w:themeColor="text1"/>
          <w:lang w:val="en-US" w:eastAsia="uk-UA"/>
        </w:rPr>
        <w:t>web</w:t>
      </w:r>
      <w:r w:rsidRPr="00F21660">
        <w:rPr>
          <w:rFonts w:ascii="Times New Roman" w:eastAsia="Times New Roman" w:hAnsi="Times New Roman"/>
          <w:color w:val="000000" w:themeColor="text1"/>
          <w:lang w:val="uk-UA" w:eastAsia="uk-UA"/>
        </w:rPr>
        <w:t xml:space="preserve">: </w:t>
      </w:r>
      <w:r w:rsidRPr="00F21660">
        <w:rPr>
          <w:rFonts w:ascii="Times New Roman" w:eastAsia="Times New Roman" w:hAnsi="Times New Roman"/>
          <w:color w:val="000000" w:themeColor="text1"/>
          <w:lang w:val="en-US" w:eastAsia="uk-UA"/>
        </w:rPr>
        <w:t>http</w:t>
      </w:r>
      <w:r w:rsidRPr="00F21660">
        <w:rPr>
          <w:rFonts w:ascii="Times New Roman" w:eastAsia="Times New Roman" w:hAnsi="Times New Roman"/>
          <w:color w:val="000000" w:themeColor="text1"/>
          <w:lang w:val="uk-UA" w:eastAsia="uk-UA"/>
        </w:rPr>
        <w:t>://</w:t>
      </w:r>
      <w:r w:rsidRPr="00F21660">
        <w:rPr>
          <w:rFonts w:ascii="Times New Roman" w:eastAsia="Times New Roman" w:hAnsi="Times New Roman"/>
          <w:color w:val="000000" w:themeColor="text1"/>
          <w:u w:val="single"/>
          <w:lang w:val="en-US" w:eastAsia="uk-UA"/>
        </w:rPr>
        <w:t>cn.</w:t>
      </w:r>
      <w:hyperlink r:id="rId6" w:history="1">
        <w:r w:rsidRPr="00F21660">
          <w:rPr>
            <w:rStyle w:val="a3"/>
            <w:rFonts w:ascii="Times New Roman" w:hAnsi="Times New Roman"/>
            <w:color w:val="000000" w:themeColor="text1"/>
            <w:lang w:val="en-US" w:eastAsia="uk-UA"/>
          </w:rPr>
          <w:t>court</w:t>
        </w:r>
        <w:r w:rsidRPr="00F21660">
          <w:rPr>
            <w:rStyle w:val="a3"/>
            <w:rFonts w:ascii="Times New Roman" w:hAnsi="Times New Roman"/>
            <w:color w:val="000000" w:themeColor="text1"/>
            <w:lang w:val="uk-UA" w:eastAsia="uk-UA"/>
          </w:rPr>
          <w:t>.</w:t>
        </w:r>
        <w:r w:rsidRPr="00F21660">
          <w:rPr>
            <w:rStyle w:val="a3"/>
            <w:rFonts w:ascii="Times New Roman" w:hAnsi="Times New Roman"/>
            <w:color w:val="000000" w:themeColor="text1"/>
            <w:lang w:val="en-US" w:eastAsia="uk-UA"/>
          </w:rPr>
          <w:t>gov</w:t>
        </w:r>
        <w:r w:rsidRPr="00F21660">
          <w:rPr>
            <w:rStyle w:val="a3"/>
            <w:rFonts w:ascii="Times New Roman" w:hAnsi="Times New Roman"/>
            <w:color w:val="000000" w:themeColor="text1"/>
            <w:lang w:val="uk-UA" w:eastAsia="uk-UA"/>
          </w:rPr>
          <w:t>.</w:t>
        </w:r>
        <w:r w:rsidRPr="00F21660">
          <w:rPr>
            <w:rStyle w:val="a3"/>
            <w:rFonts w:ascii="Times New Roman" w:hAnsi="Times New Roman"/>
            <w:color w:val="000000" w:themeColor="text1"/>
            <w:lang w:val="en-US" w:eastAsia="uk-UA"/>
          </w:rPr>
          <w:t>ua</w:t>
        </w:r>
      </w:hyperlink>
      <w:r w:rsidRPr="00F21660">
        <w:rPr>
          <w:rFonts w:ascii="Times New Roman" w:hAnsi="Times New Roman"/>
          <w:color w:val="000000" w:themeColor="text1"/>
          <w:u w:val="single"/>
          <w:lang w:val="uk-UA" w:eastAsia="uk-UA"/>
        </w:rPr>
        <w:t>/</w:t>
      </w:r>
      <w:r w:rsidRPr="00F21660">
        <w:rPr>
          <w:rFonts w:ascii="Times New Roman" w:hAnsi="Times New Roman"/>
          <w:color w:val="000000" w:themeColor="text1"/>
          <w:u w:val="single"/>
          <w:lang w:val="en-US" w:eastAsia="uk-UA"/>
        </w:rPr>
        <w:t>tu</w:t>
      </w:r>
      <w:r w:rsidRPr="00F21660">
        <w:rPr>
          <w:rFonts w:ascii="Times New Roman" w:hAnsi="Times New Roman"/>
          <w:color w:val="000000" w:themeColor="text1"/>
          <w:u w:val="single"/>
          <w:lang w:val="uk-UA" w:eastAsia="uk-UA"/>
        </w:rPr>
        <w:t>25/</w:t>
      </w:r>
      <w:proofErr w:type="gramStart"/>
      <w:r w:rsidRPr="00F21660">
        <w:rPr>
          <w:rFonts w:ascii="Times New Roman" w:eastAsia="Times New Roman" w:hAnsi="Times New Roman"/>
          <w:color w:val="000000" w:themeColor="text1"/>
          <w:lang w:val="uk-UA" w:eastAsia="uk-UA"/>
        </w:rPr>
        <w:t>,  код</w:t>
      </w:r>
      <w:proofErr w:type="gramEnd"/>
      <w:r w:rsidRPr="00F21660">
        <w:rPr>
          <w:rFonts w:ascii="Times New Roman" w:eastAsia="Times New Roman" w:hAnsi="Times New Roman"/>
          <w:color w:val="000000" w:themeColor="text1"/>
          <w:lang w:val="uk-UA" w:eastAsia="uk-UA"/>
        </w:rPr>
        <w:t xml:space="preserve"> ЄДРПОУ: 26295412</w:t>
      </w:r>
    </w:p>
    <w:p w:rsidR="005D7D6F" w:rsidRPr="00F21660" w:rsidRDefault="005D7D6F" w:rsidP="005D7D6F">
      <w:pPr>
        <w:spacing w:after="0" w:line="240" w:lineRule="auto"/>
        <w:contextualSpacing/>
        <w:rPr>
          <w:rFonts w:ascii="Times New Roman" w:eastAsia="Times New Roman" w:hAnsi="Times New Roman"/>
          <w:color w:val="000000" w:themeColor="text1"/>
          <w:lang w:val="uk-UA" w:eastAsia="uk-UA"/>
        </w:rPr>
      </w:pPr>
    </w:p>
    <w:p w:rsidR="005D7D6F" w:rsidRPr="00F21660" w:rsidRDefault="005D7D6F" w:rsidP="005D7D6F">
      <w:pPr>
        <w:spacing w:after="0" w:line="240" w:lineRule="auto"/>
        <w:ind w:left="4820"/>
        <w:contextualSpacing/>
        <w:rPr>
          <w:rFonts w:ascii="Times New Roman" w:hAnsi="Times New Roman"/>
          <w:b/>
          <w:color w:val="000000" w:themeColor="text1"/>
          <w:sz w:val="16"/>
          <w:szCs w:val="16"/>
          <w:lang w:val="uk-UA"/>
        </w:rPr>
      </w:pPr>
    </w:p>
    <w:p w:rsidR="005D7D6F" w:rsidRPr="00F21660" w:rsidRDefault="005D7D6F" w:rsidP="005D7D6F">
      <w:pPr>
        <w:spacing w:after="0"/>
        <w:ind w:left="4820"/>
        <w:contextualSpacing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F21660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Головному спеціалісту сектору організаційного забезпечення діяльності судів та судової статистики </w:t>
      </w:r>
    </w:p>
    <w:p w:rsidR="005D7D6F" w:rsidRPr="00F21660" w:rsidRDefault="005D7D6F" w:rsidP="005D7D6F">
      <w:pPr>
        <w:spacing w:after="0"/>
        <w:ind w:left="4820"/>
        <w:contextualSpacing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  <w:r w:rsidRPr="00F21660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Черниш К. Г.</w:t>
      </w:r>
    </w:p>
    <w:p w:rsidR="005D7D6F" w:rsidRPr="00F21660" w:rsidRDefault="005D7D6F" w:rsidP="005D7D6F">
      <w:pPr>
        <w:spacing w:after="0"/>
        <w:contextualSpacing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</w:p>
    <w:p w:rsidR="005D7D6F" w:rsidRPr="00F21660" w:rsidRDefault="005D7D6F" w:rsidP="005D7D6F">
      <w:pPr>
        <w:spacing w:after="0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 w:eastAsia="uk-UA"/>
        </w:rPr>
      </w:pPr>
      <w:r w:rsidRPr="00F21660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 w:eastAsia="uk-UA"/>
        </w:rPr>
        <w:t>СЛУЖБОВА ЗАПИСКА</w:t>
      </w:r>
    </w:p>
    <w:p w:rsidR="005D7D6F" w:rsidRPr="00F21660" w:rsidRDefault="005D7D6F" w:rsidP="005D7D6F">
      <w:pPr>
        <w:spacing w:after="0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 w:eastAsia="uk-UA"/>
        </w:rPr>
      </w:pPr>
    </w:p>
    <w:p w:rsidR="005D7D6F" w:rsidRPr="00F21660" w:rsidRDefault="005D7D6F" w:rsidP="005D7D6F">
      <w:pPr>
        <w:spacing w:after="0"/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</w:pPr>
      <w:r w:rsidRPr="00F21660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 w:eastAsia="uk-UA"/>
        </w:rPr>
        <w:t>ВІД:</w:t>
      </w:r>
      <w:r w:rsidRPr="00F21660">
        <w:rPr>
          <w:rFonts w:eastAsia="Times New Roman"/>
          <w:color w:val="000000" w:themeColor="text1"/>
          <w:sz w:val="24"/>
          <w:szCs w:val="24"/>
          <w:lang w:val="uk-UA" w:eastAsia="uk-UA"/>
        </w:rPr>
        <w:t xml:space="preserve"> </w:t>
      </w:r>
      <w:r w:rsidRPr="00F21660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>головного  спеціаліста із забезпечення договірної та позовної роботи</w:t>
      </w:r>
    </w:p>
    <w:p w:rsidR="005D7D6F" w:rsidRPr="00F21660" w:rsidRDefault="005D7D6F" w:rsidP="005D7D6F">
      <w:pPr>
        <w:spacing w:after="0"/>
        <w:ind w:firstLine="709"/>
        <w:rPr>
          <w:rFonts w:ascii="Times New Roman" w:eastAsia="Times New Roman" w:hAnsi="Times New Roman"/>
          <w:color w:val="000000" w:themeColor="text1"/>
          <w:sz w:val="16"/>
          <w:szCs w:val="16"/>
          <w:lang w:val="uk-UA" w:eastAsia="uk-UA"/>
        </w:rPr>
      </w:pPr>
    </w:p>
    <w:p w:rsidR="005D7D6F" w:rsidRPr="00F21660" w:rsidRDefault="005D7D6F" w:rsidP="005D7D6F">
      <w:pPr>
        <w:spacing w:after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</w:pPr>
      <w:r w:rsidRPr="00F21660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 w:eastAsia="uk-UA"/>
        </w:rPr>
        <w:t xml:space="preserve">СТОСОВНО: </w:t>
      </w:r>
      <w:r w:rsidRPr="00F21660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 xml:space="preserve">оприлюднення обґрунтування технічних та якісних характеристик предмета закупівлі, розміру бюджетного призначення,  очікуваної вартості предмета закупівлі на власному веб-сайті. </w:t>
      </w:r>
    </w:p>
    <w:p w:rsidR="005D7D6F" w:rsidRPr="00F21660" w:rsidRDefault="005D7D6F" w:rsidP="005D7D6F">
      <w:pPr>
        <w:spacing w:after="0"/>
        <w:jc w:val="both"/>
        <w:rPr>
          <w:rFonts w:ascii="Times New Roman" w:eastAsia="Times New Roman" w:hAnsi="Times New Roman"/>
          <w:color w:val="000000" w:themeColor="text1"/>
          <w:sz w:val="16"/>
          <w:szCs w:val="16"/>
          <w:lang w:val="uk-UA" w:eastAsia="uk-UA"/>
        </w:rPr>
      </w:pPr>
    </w:p>
    <w:p w:rsidR="005D7D6F" w:rsidRPr="00F21660" w:rsidRDefault="005D7D6F" w:rsidP="005D7D6F">
      <w:pPr>
        <w:spacing w:after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</w:pPr>
      <w:r w:rsidRPr="00F21660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 w:eastAsia="uk-UA"/>
        </w:rPr>
        <w:t>СУТЬ ПИТАННЯ:</w:t>
      </w:r>
      <w:r w:rsidRPr="00F21660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 xml:space="preserve"> </w:t>
      </w:r>
      <w:r w:rsidRPr="00F21660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 xml:space="preserve">Протоколом уповноваженої особи ТУ ДСАУ у Чернігівській області </w:t>
      </w:r>
      <w:r w:rsidR="001E4A22" w:rsidRPr="00F21660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>№ 9/2 від 06.04</w:t>
      </w:r>
      <w:r w:rsidRPr="00F21660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>.2022, за результатами проведених переговорів з учасниками, було прийнято рішення про намір укласти договір</w:t>
      </w:r>
      <w:r w:rsidRPr="00F21660">
        <w:rPr>
          <w:color w:val="000000" w:themeColor="text1"/>
          <w:sz w:val="24"/>
          <w:szCs w:val="24"/>
          <w:lang w:val="uk-UA"/>
        </w:rPr>
        <w:t xml:space="preserve"> </w:t>
      </w:r>
      <w:r w:rsidRPr="00F21660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 xml:space="preserve">про закупівлю щодо ДК 021:2015 код 72220000-3 - Консультаційні послуги з питань систем та з технічних питань (Послуги з централізованого адміністрування мереж, інформаційних ресурсів та з технічної підтримки в місцевих загальних судах Чернігівської області, 72222300-0 Послуги у сфері інформаційних технологій) та оприлюднено повідомлення про намір укласти договір про закупівлю в електронній системі закупівель згідно Закону України «Про публічні закупівлі». </w:t>
      </w:r>
      <w:r w:rsidRPr="00F21660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 xml:space="preserve"> </w:t>
      </w:r>
    </w:p>
    <w:p w:rsidR="005D7D6F" w:rsidRPr="00F21660" w:rsidRDefault="005D7D6F" w:rsidP="005D7D6F">
      <w:pPr>
        <w:spacing w:after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</w:pPr>
      <w:r w:rsidRPr="00F21660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ru-RU"/>
        </w:rPr>
        <w:t>ID</w:t>
      </w:r>
      <w:r w:rsidRPr="00F21660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 xml:space="preserve"> номер закупівлі: </w:t>
      </w:r>
      <w:r w:rsidR="001E4A22" w:rsidRPr="00F21660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>UA-2022-04-06-000903-a</w:t>
      </w:r>
      <w:r w:rsidRPr="00F21660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>.</w:t>
      </w:r>
    </w:p>
    <w:p w:rsidR="005D7D6F" w:rsidRPr="00F21660" w:rsidRDefault="005D7D6F" w:rsidP="005D7D6F">
      <w:pPr>
        <w:spacing w:after="0"/>
        <w:jc w:val="both"/>
        <w:rPr>
          <w:rFonts w:ascii="Times New Roman" w:eastAsia="Times New Roman" w:hAnsi="Times New Roman"/>
          <w:color w:val="000000" w:themeColor="text1"/>
          <w:sz w:val="16"/>
          <w:szCs w:val="16"/>
          <w:lang w:val="uk-UA" w:eastAsia="uk-UA"/>
        </w:rPr>
      </w:pPr>
    </w:p>
    <w:p w:rsidR="005D7D6F" w:rsidRPr="00F21660" w:rsidRDefault="005D7D6F" w:rsidP="005D7D6F">
      <w:pPr>
        <w:spacing w:after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</w:pPr>
      <w:r w:rsidRPr="00F21660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 w:eastAsia="ru-RU"/>
        </w:rPr>
        <w:t xml:space="preserve">ПРОПОЗИЦІЇ: </w:t>
      </w:r>
      <w:r w:rsidRPr="00F21660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>враховуючи зазначене вище,</w:t>
      </w:r>
      <w:r w:rsidRPr="00F21660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 w:eastAsia="ru-RU"/>
        </w:rPr>
        <w:t xml:space="preserve"> </w:t>
      </w:r>
      <w:r w:rsidRPr="00F21660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>з метою прозорого, ефективного та раціонального використання коштів та на виконання вимог постанови Кабінету Міністрів України  від 16.12.2020 № 1266 «Про внесення змін до постанов Кабінету Міністрів України від 1 серпня 2013 р. № 631 і від 11 жовтня 2016 р. № 710» надаю обґрунтування технічних та якісних характеристик предмета закупівлі, розміру бюджетного призначення та  очікуваної вартості предмета закупівлі для розміщення на веб-сайті територіального управління.</w:t>
      </w:r>
    </w:p>
    <w:p w:rsidR="005D7D6F" w:rsidRPr="00F21660" w:rsidRDefault="005D7D6F" w:rsidP="005D7D6F">
      <w:pPr>
        <w:spacing w:after="0"/>
        <w:ind w:firstLine="708"/>
        <w:jc w:val="both"/>
        <w:rPr>
          <w:rFonts w:ascii="Times New Roman" w:eastAsia="Times New Roman" w:hAnsi="Times New Roman"/>
          <w:i/>
          <w:color w:val="000000" w:themeColor="text1"/>
          <w:sz w:val="16"/>
          <w:szCs w:val="16"/>
          <w:lang w:val="uk-UA" w:eastAsia="uk-UA"/>
        </w:rPr>
      </w:pPr>
    </w:p>
    <w:p w:rsidR="005D7D6F" w:rsidRPr="00F21660" w:rsidRDefault="005D7D6F" w:rsidP="005D7D6F">
      <w:pPr>
        <w:spacing w:after="0"/>
        <w:ind w:firstLine="708"/>
        <w:jc w:val="both"/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uk-UA" w:eastAsia="uk-UA"/>
        </w:rPr>
      </w:pPr>
      <w:r w:rsidRPr="00F21660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uk-UA" w:eastAsia="uk-UA"/>
        </w:rPr>
        <w:t xml:space="preserve">Додаток: на 1 </w:t>
      </w:r>
      <w:proofErr w:type="spellStart"/>
      <w:r w:rsidRPr="00F21660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uk-UA" w:eastAsia="uk-UA"/>
        </w:rPr>
        <w:t>арк</w:t>
      </w:r>
      <w:proofErr w:type="spellEnd"/>
      <w:r w:rsidRPr="00F21660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uk-UA" w:eastAsia="uk-UA"/>
        </w:rPr>
        <w:t>., в 1 прим.</w:t>
      </w:r>
    </w:p>
    <w:p w:rsidR="005D7D6F" w:rsidRPr="00F21660" w:rsidRDefault="005D7D6F" w:rsidP="005D7D6F">
      <w:pPr>
        <w:spacing w:after="0"/>
        <w:ind w:firstLine="708"/>
        <w:jc w:val="both"/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uk-UA" w:eastAsia="uk-UA"/>
        </w:rPr>
      </w:pPr>
    </w:p>
    <w:p w:rsidR="005D7D6F" w:rsidRPr="00F21660" w:rsidRDefault="001E4A22" w:rsidP="005D7D6F">
      <w:pPr>
        <w:spacing w:after="0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 w:eastAsia="uk-UA"/>
        </w:rPr>
      </w:pPr>
      <w:r w:rsidRPr="00F21660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 w:eastAsia="uk-UA"/>
        </w:rPr>
        <w:t xml:space="preserve"> 08.04.</w:t>
      </w:r>
      <w:r w:rsidR="005D7D6F" w:rsidRPr="00F21660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 w:eastAsia="uk-UA"/>
        </w:rPr>
        <w:t>2022.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6"/>
        <w:gridCol w:w="2403"/>
        <w:gridCol w:w="2125"/>
      </w:tblGrid>
      <w:tr w:rsidR="005D7D6F" w:rsidRPr="00F21660" w:rsidTr="005D7D6F">
        <w:tc>
          <w:tcPr>
            <w:tcW w:w="4827" w:type="dxa"/>
            <w:vAlign w:val="bottom"/>
            <w:hideMark/>
          </w:tcPr>
          <w:p w:rsidR="005D7D6F" w:rsidRPr="00F21660" w:rsidRDefault="005D7D6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</w:pPr>
            <w:r w:rsidRPr="00F21660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  <w:t>Уповноважена особа:</w:t>
            </w:r>
          </w:p>
          <w:p w:rsidR="005D7D6F" w:rsidRPr="00F21660" w:rsidRDefault="005D7D6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2166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Головний спеціаліст із забезпечення</w:t>
            </w:r>
          </w:p>
          <w:p w:rsidR="005D7D6F" w:rsidRPr="00F21660" w:rsidRDefault="005D7D6F">
            <w:pPr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F2166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договірної та позовної роботи</w:t>
            </w:r>
          </w:p>
        </w:tc>
        <w:tc>
          <w:tcPr>
            <w:tcW w:w="2403" w:type="dxa"/>
            <w:vAlign w:val="bottom"/>
            <w:hideMark/>
          </w:tcPr>
          <w:p w:rsidR="005D7D6F" w:rsidRPr="00F21660" w:rsidRDefault="005D7D6F">
            <w:pPr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F2166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______________</w:t>
            </w:r>
          </w:p>
        </w:tc>
        <w:tc>
          <w:tcPr>
            <w:tcW w:w="2125" w:type="dxa"/>
            <w:vAlign w:val="bottom"/>
          </w:tcPr>
          <w:p w:rsidR="005D7D6F" w:rsidRPr="00F21660" w:rsidRDefault="005D7D6F">
            <w:pPr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  <w:p w:rsidR="005D7D6F" w:rsidRPr="00F21660" w:rsidRDefault="005D7D6F">
            <w:pPr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F2166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К. М. Гриценко</w:t>
            </w:r>
          </w:p>
        </w:tc>
      </w:tr>
    </w:tbl>
    <w:p w:rsidR="005D7D6F" w:rsidRPr="00F21660" w:rsidRDefault="005D7D6F" w:rsidP="005D7D6F">
      <w:pPr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</w:pPr>
    </w:p>
    <w:p w:rsidR="005D7D6F" w:rsidRPr="00F21660" w:rsidRDefault="005D7D6F" w:rsidP="005D7D6F">
      <w:pPr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 w:eastAsia="ru-RU"/>
        </w:rPr>
      </w:pPr>
      <w:r w:rsidRPr="00F21660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 w:eastAsia="ru-RU"/>
        </w:rPr>
        <w:t>Обґрунтування технічних та якісних характеристик предмета закупівлі, розміру бюджетного призначення та очікуваної вартості предмета закупівлі</w:t>
      </w:r>
    </w:p>
    <w:p w:rsidR="005D7D6F" w:rsidRPr="00F21660" w:rsidRDefault="005D7D6F" w:rsidP="005D7D6F">
      <w:pPr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 w:eastAsia="ru-RU"/>
        </w:rPr>
      </w:pPr>
    </w:p>
    <w:p w:rsidR="005D7D6F" w:rsidRPr="00F21660" w:rsidRDefault="005D7D6F" w:rsidP="00F21660">
      <w:pPr>
        <w:tabs>
          <w:tab w:val="left" w:pos="284"/>
        </w:tabs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</w:pPr>
      <w:r w:rsidRPr="00F21660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 w:eastAsia="ru-RU"/>
        </w:rPr>
        <w:t>1.</w:t>
      </w:r>
      <w:r w:rsidRPr="00F21660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 xml:space="preserve">   ID номер закупівлі: </w:t>
      </w:r>
      <w:r w:rsidR="00F21660" w:rsidRPr="00F21660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>UA-2022-04-06-000903-a</w:t>
      </w:r>
    </w:p>
    <w:p w:rsidR="005D7D6F" w:rsidRPr="00F21660" w:rsidRDefault="005D7D6F" w:rsidP="005D7D6F">
      <w:pPr>
        <w:tabs>
          <w:tab w:val="left" w:pos="284"/>
        </w:tabs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</w:pPr>
      <w:r w:rsidRPr="00F21660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 w:eastAsia="ru-RU"/>
        </w:rPr>
        <w:t>2.</w:t>
      </w:r>
      <w:r w:rsidRPr="00F21660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 xml:space="preserve">   Предмет закупівлі:</w:t>
      </w:r>
      <w:r w:rsidRPr="00F21660">
        <w:rPr>
          <w:color w:val="000000" w:themeColor="text1"/>
          <w:sz w:val="24"/>
          <w:szCs w:val="24"/>
          <w:lang w:val="uk-UA"/>
        </w:rPr>
        <w:t xml:space="preserve"> </w:t>
      </w:r>
      <w:r w:rsidRPr="00F21660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 xml:space="preserve">ДК 021:2015 код 72220000-3 - Консультаційні послуги з питань систем та з технічних питань </w:t>
      </w:r>
      <w:r w:rsidRPr="00F21660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 w:eastAsia="ru-RU"/>
        </w:rPr>
        <w:t>(Послуги з централізованого адміністрування мереж, інформаційних ресурсів та з технічної підтримки в місцевих загальних судах Чернігівської області,</w:t>
      </w:r>
      <w:r w:rsidRPr="00F21660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 xml:space="preserve"> 72222300-0 Послуги у сфері інформаційних технологій)</w:t>
      </w:r>
    </w:p>
    <w:p w:rsidR="005D7D6F" w:rsidRPr="00F21660" w:rsidRDefault="005D7D6F" w:rsidP="005D7D6F">
      <w:pPr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</w:pPr>
      <w:r w:rsidRPr="00F21660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val="uk-UA" w:eastAsia="ru-RU"/>
        </w:rPr>
        <w:t>3.</w:t>
      </w:r>
      <w:r w:rsidRPr="00F21660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uk-UA" w:eastAsia="ru-RU"/>
        </w:rPr>
        <w:t xml:space="preserve"> </w:t>
      </w:r>
      <w:r w:rsidRPr="00F21660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val="uk-UA" w:eastAsia="ru-RU"/>
        </w:rPr>
        <w:t>Обґрунтування технічних та якісних характеристик предмета закупівлі:</w:t>
      </w:r>
      <w:r w:rsidRPr="00F21660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 xml:space="preserve">  Технічні та якісні характеристики предмета закупівлі визначено відповідно до потреб замовника та з урахуванням вимог нормативних документів у сфері стандартизації для даного виду послуг.</w:t>
      </w:r>
    </w:p>
    <w:p w:rsidR="005D7D6F" w:rsidRPr="00F21660" w:rsidRDefault="005D7D6F" w:rsidP="005D7D6F">
      <w:pPr>
        <w:jc w:val="both"/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val="uk-UA" w:eastAsia="ru-RU"/>
        </w:rPr>
      </w:pPr>
      <w:r w:rsidRPr="00F21660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val="uk-UA" w:eastAsia="ru-RU"/>
        </w:rPr>
        <w:t>4.</w:t>
      </w:r>
      <w:r w:rsidRPr="00F21660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uk-UA" w:eastAsia="ru-RU"/>
        </w:rPr>
        <w:t xml:space="preserve">   </w:t>
      </w:r>
      <w:r w:rsidRPr="00F21660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val="uk-UA" w:eastAsia="ru-RU"/>
        </w:rPr>
        <w:t>Обґрунтування очікуваної вартості предмета закупівлі</w:t>
      </w:r>
    </w:p>
    <w:p w:rsidR="005D7D6F" w:rsidRPr="00F21660" w:rsidRDefault="005D7D6F" w:rsidP="005D7D6F">
      <w:pPr>
        <w:spacing w:after="120"/>
        <w:ind w:left="425"/>
        <w:contextualSpacing/>
        <w:jc w:val="both"/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uk-UA" w:eastAsia="ru-RU"/>
        </w:rPr>
      </w:pPr>
      <w:r w:rsidRPr="00F21660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uk-UA" w:eastAsia="ru-RU"/>
        </w:rPr>
        <w:t>ОВ = V × Ц × ПДВ,</w:t>
      </w:r>
    </w:p>
    <w:p w:rsidR="005D7D6F" w:rsidRPr="00F21660" w:rsidRDefault="005D7D6F" w:rsidP="005D7D6F">
      <w:pPr>
        <w:spacing w:after="120"/>
        <w:ind w:left="425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</w:pPr>
      <w:r w:rsidRPr="00F21660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>де:</w:t>
      </w:r>
    </w:p>
    <w:p w:rsidR="005D7D6F" w:rsidRPr="00F21660" w:rsidRDefault="005D7D6F" w:rsidP="005D7D6F">
      <w:pPr>
        <w:spacing w:after="120"/>
        <w:ind w:left="425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</w:pPr>
      <w:r w:rsidRPr="00F21660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uk-UA" w:eastAsia="ru-RU"/>
        </w:rPr>
        <w:t>ОВ</w:t>
      </w:r>
      <w:r w:rsidRPr="00F21660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 xml:space="preserve"> – очікувана вартість закупівлі послуг;</w:t>
      </w:r>
    </w:p>
    <w:p w:rsidR="005D7D6F" w:rsidRPr="00F21660" w:rsidRDefault="005D7D6F" w:rsidP="005D7D6F">
      <w:pPr>
        <w:spacing w:after="120"/>
        <w:ind w:left="425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</w:pPr>
      <w:r w:rsidRPr="00F21660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uk-UA" w:eastAsia="ru-RU"/>
        </w:rPr>
        <w:t>V</w:t>
      </w:r>
      <w:r w:rsidRPr="00F21660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 xml:space="preserve"> – кількість (обсяг) послуги, що закуповується;</w:t>
      </w:r>
    </w:p>
    <w:p w:rsidR="005D7D6F" w:rsidRPr="00F21660" w:rsidRDefault="005D7D6F" w:rsidP="005D7D6F">
      <w:pPr>
        <w:spacing w:after="120"/>
        <w:ind w:left="425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</w:pPr>
      <w:r w:rsidRPr="00F21660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uk-UA" w:eastAsia="ru-RU"/>
        </w:rPr>
        <w:t>Ц</w:t>
      </w:r>
      <w:r w:rsidRPr="00F21660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 xml:space="preserve"> – ціна за одиницю послуги без ПДВ</w:t>
      </w:r>
    </w:p>
    <w:p w:rsidR="005D7D6F" w:rsidRPr="00F21660" w:rsidRDefault="005D7D6F" w:rsidP="005D7D6F">
      <w:pPr>
        <w:spacing w:after="120"/>
        <w:ind w:left="425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</w:pPr>
      <w:r w:rsidRPr="00F21660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uk-UA" w:eastAsia="ru-RU"/>
        </w:rPr>
        <w:t xml:space="preserve">ПДВ </w:t>
      </w:r>
      <w:r w:rsidRPr="00F21660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>– податок на додану вартість становить 20%</w:t>
      </w:r>
    </w:p>
    <w:p w:rsidR="005D7D6F" w:rsidRPr="00F21660" w:rsidRDefault="005D7D6F" w:rsidP="005D7D6F">
      <w:pPr>
        <w:spacing w:after="120"/>
        <w:ind w:left="425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</w:pPr>
    </w:p>
    <w:p w:rsidR="005D7D6F" w:rsidRPr="00F21660" w:rsidRDefault="005D7D6F" w:rsidP="005D7D6F">
      <w:pPr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</w:pPr>
      <w:r w:rsidRPr="00F21660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>Ціна (тариф) за одиницю товару на момент проведення переговорів                                             становить 77 332,32</w:t>
      </w:r>
      <w:r w:rsidRPr="00F21660">
        <w:rPr>
          <w:color w:val="000000" w:themeColor="text1"/>
          <w:sz w:val="24"/>
          <w:szCs w:val="24"/>
          <w:lang w:val="uk-UA"/>
        </w:rPr>
        <w:t xml:space="preserve"> </w:t>
      </w:r>
      <w:r w:rsidRPr="00F21660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>грн./міс з ПДВ</w:t>
      </w:r>
    </w:p>
    <w:p w:rsidR="005D7D6F" w:rsidRPr="00F21660" w:rsidRDefault="005D7D6F" w:rsidP="005D7D6F">
      <w:pPr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</w:pPr>
      <w:r w:rsidRPr="00F21660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>Кількість місяців надання послуг: 10</w:t>
      </w:r>
    </w:p>
    <w:p w:rsidR="005D7D6F" w:rsidRPr="00F21660" w:rsidRDefault="005D7D6F" w:rsidP="005D7D6F">
      <w:pPr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</w:pPr>
      <w:r w:rsidRPr="00F21660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>Загальна вартість закупівлі складає:</w:t>
      </w:r>
      <w:r w:rsidRPr="00F21660">
        <w:rPr>
          <w:color w:val="000000" w:themeColor="text1"/>
          <w:sz w:val="24"/>
          <w:szCs w:val="24"/>
          <w:lang w:val="uk-UA"/>
        </w:rPr>
        <w:t xml:space="preserve"> </w:t>
      </w:r>
      <w:r w:rsidRPr="00F21660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77 332,32 грн*10міс. = </w:t>
      </w:r>
      <w:r w:rsidRPr="00F21660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>773 323,20 грн (сімсот сімдесят три тисячі триста двадцять три грн 20 коп.) з ПДВ.</w:t>
      </w:r>
    </w:p>
    <w:p w:rsidR="005D7D6F" w:rsidRPr="00F21660" w:rsidRDefault="005D7D6F" w:rsidP="005D7D6F">
      <w:pPr>
        <w:spacing w:after="0"/>
        <w:contextualSpacing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  <w:lang w:val="uk-UA"/>
        </w:rPr>
      </w:pPr>
      <w:r w:rsidRPr="00F21660">
        <w:rPr>
          <w:rFonts w:ascii="Times New Roman" w:hAnsi="Times New Roman"/>
          <w:b/>
          <w:i/>
          <w:color w:val="000000" w:themeColor="text1"/>
          <w:sz w:val="24"/>
          <w:szCs w:val="24"/>
          <w:lang w:val="uk-UA"/>
        </w:rPr>
        <w:t xml:space="preserve">5. Обґрунтування розміру бюджетного призначення: </w:t>
      </w:r>
    </w:p>
    <w:p w:rsidR="005D7D6F" w:rsidRPr="00F21660" w:rsidRDefault="005D7D6F" w:rsidP="005D7D6F">
      <w:pPr>
        <w:spacing w:after="0"/>
        <w:ind w:firstLine="567"/>
        <w:contextualSpacing/>
        <w:jc w:val="both"/>
        <w:rPr>
          <w:color w:val="000000" w:themeColor="text1"/>
          <w:sz w:val="24"/>
          <w:szCs w:val="24"/>
          <w:lang w:val="uk-UA"/>
        </w:rPr>
      </w:pPr>
      <w:r w:rsidRPr="00F21660">
        <w:rPr>
          <w:rFonts w:ascii="Times New Roman" w:hAnsi="Times New Roman"/>
          <w:color w:val="000000" w:themeColor="text1"/>
          <w:sz w:val="24"/>
          <w:szCs w:val="24"/>
          <w:lang w:val="uk-UA"/>
        </w:rPr>
        <w:t>Враховано реальну потребу замовника у закупівлі послуги з централізованого адміністрування мереж, інформаційних ресурсів та з технічної підтримки в місцевих загальних судах Чернігівської області для забезпечення здійснення правосуддя місцевими загальними судами Чернігівської області протягом 2022 року та кошторисні призначення 2022 року.</w:t>
      </w:r>
    </w:p>
    <w:p w:rsidR="005D7D6F" w:rsidRPr="00F21660" w:rsidRDefault="005D7D6F" w:rsidP="005D7D6F">
      <w:pPr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p w:rsidR="00E05DB1" w:rsidRPr="00F21660" w:rsidRDefault="00F21660" w:rsidP="005D7D6F">
      <w:pPr>
        <w:rPr>
          <w:color w:val="000000" w:themeColor="text1"/>
          <w:lang w:val="uk-UA"/>
        </w:rPr>
      </w:pPr>
    </w:p>
    <w:sectPr w:rsidR="00E05DB1" w:rsidRPr="00F21660" w:rsidSect="005D7D6F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acefont SSH">
    <w:altName w:val="Trebuchet MS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592"/>
    <w:rsid w:val="000A7D65"/>
    <w:rsid w:val="001E4A22"/>
    <w:rsid w:val="00504BD9"/>
    <w:rsid w:val="005153F3"/>
    <w:rsid w:val="005D7D6F"/>
    <w:rsid w:val="007C058C"/>
    <w:rsid w:val="00AC5FAA"/>
    <w:rsid w:val="00B70592"/>
    <w:rsid w:val="00D60BD7"/>
    <w:rsid w:val="00EF23C4"/>
    <w:rsid w:val="00F21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B4942"/>
  <w15:chartTrackingRefBased/>
  <w15:docId w15:val="{C6CADADF-AEDA-42B9-BCCF-FE4FAB07B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FA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C5FAA"/>
    <w:rPr>
      <w:color w:val="0000FF"/>
      <w:u w:val="single"/>
    </w:rPr>
  </w:style>
  <w:style w:type="table" w:styleId="a4">
    <w:name w:val="Table Grid"/>
    <w:basedOn w:val="a1"/>
    <w:uiPriority w:val="39"/>
    <w:rsid w:val="00AC5F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A7D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0A7D6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10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sa.court.gov.ua" TargetMode="External"/><Relationship Id="rId5" Type="http://schemas.openxmlformats.org/officeDocument/2006/relationships/hyperlink" Target="mailto:inbox@cn.court.gov.ua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580</Words>
  <Characters>3311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 Гриценко</dc:creator>
  <cp:keywords/>
  <dc:description/>
  <cp:lastModifiedBy>Пользователь Windows</cp:lastModifiedBy>
  <cp:revision>8</cp:revision>
  <cp:lastPrinted>2021-03-10T12:44:00Z</cp:lastPrinted>
  <dcterms:created xsi:type="dcterms:W3CDTF">2021-03-10T12:06:00Z</dcterms:created>
  <dcterms:modified xsi:type="dcterms:W3CDTF">2022-04-08T08:48:00Z</dcterms:modified>
</cp:coreProperties>
</file>